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Srebrna glazura* na glinianym naczyniu jest jak płomienne** usta i złe serce.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Srebrna glazura na glinianym naczyniu, to jak płomienne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kryjące złe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Palące wargi i złe serce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gliniana skorupa pokryta żużlem srebrnym.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nieprzyjacielskie i serce złe są jako srebrna piana, którą polewają naczynie gliniane.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gdybyś naczynie gliniane srebrem nieczystym chciał ozdobić, tak wargi nadęte ze złym sercem złożone.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na glinianym garnku srebrna polewa, tym usta życzliwe, a w sercu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srebrna glazura na czaszy, tym gładkie wargi i złe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Rozpalone usta i złe serce są jak naczynia gliniane pokryte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srebrna powłoka na glinianym naczyniu, tak płomienna mowa, gdy złe jest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srebrna glazura na glinianym naczyniu, tym gładkie wargi przy sercu 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Срібло, що дається з обманою, наче посуд для відходів. Гладкі губи ховають смутне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Srebrną polewą, którą pokryte jest naczynie, są żarliwe usta oraz niecne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srebrna glazura pokrywająca glinianą skorupę, tym wargi płomienne, a z nimi złe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Srebrna glazura : wg ּ</w:t>
      </w:r>
      <w:r>
        <w:rPr>
          <w:rtl/>
        </w:rPr>
        <w:t>כֶסֶף סִיגִים</w:t>
      </w:r>
      <w:r>
        <w:rPr>
          <w:rtl w:val="0"/>
        </w:rPr>
        <w:t xml:space="preserve"> (kesef sigim), czyli: żużel srebra : Srebrny żużel okrywający gliniane naczynie to jak płomienne (l. ogniste) usta i złe serce. Em. opiera się na ugar. sapsaga(j)a, glazura, i na rewokalizacji wyrażenia na: </w:t>
      </w:r>
      <w:r>
        <w:rPr>
          <w:rtl/>
        </w:rPr>
        <w:t>כְסַּפְסַגִים</w:t>
      </w:r>
      <w:r>
        <w:rPr>
          <w:rtl w:val="0"/>
        </w:rPr>
        <w:t xml:space="preserve"> (kesapsagim).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płomienne, od ּ</w:t>
      </w:r>
      <w:r>
        <w:rPr>
          <w:rtl/>
        </w:rPr>
        <w:t>דָלַק</w:t>
      </w:r>
      <w:r>
        <w:rPr>
          <w:rtl w:val="0"/>
        </w:rPr>
        <w:t xml:space="preserve"> (dalaq); wg G: schlebiające, λεῖος (leios), </w:t>
      </w:r>
      <w:r>
        <w:rPr>
          <w:rtl/>
        </w:rPr>
        <w:t>חָלַק</w:t>
      </w:r>
      <w:r>
        <w:rPr>
          <w:rtl w:val="0"/>
        </w:rPr>
        <w:t xml:space="preserve"> (chalaq).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2024-06-03T06:27:07Z</dcterms:modified>
</cp:coreProperties>
</file>