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zobacz, jak strasznych obrzydliwości oni się tu dopuszczają!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niegodziwe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Wnijdź, a obacz te złe obrzydliwości, które tu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Wnidź a obacz obrzydłości barzo złe, które tu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Wejdź i przyjrzyj się tym ohydnym czynom, którym się oni tu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Wejdź i zobacz najgorsze obrzydliwości, których się oni tutaj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powiedział: „Wejdź i zobacz najgorsze obrzydliwości, jakich oni się tu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Wejdź i zobacz te niecne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Ввійди і поглянь на беззаконня, які ці тут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Wejdź oraz zobacz te niecne obmierzłości, które tu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”Wejdź i zobacz okropne obrzydliwości, których oni się tu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2024-06-03T04:50:26Z</dcterms:modified>
</cp:coreProperties>
</file>