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górę Syjon, aby sądzić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Ezawa — a panowanie będzie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wstąpią wybawiciele na górę Syjon, aby sądzić górę Ezawa. I królestwo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wybawiciele na górę Syon, aby sądzili górę Ezawa; a tak będzie królestwo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zbawicielowie na górę Syjon, sądzić górę Ezaw: a będzie JAHWE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zwycięzcy na górę Syjon, aby sądzić górę Ezawa. I do Pana będzie należeć królowanie!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ocaleni na górze Syjon wyruszą, aby sądzić górzysty kraj Ezawa; lecz panowanie będzie należało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wybawieni na górę Syjon, aby sądzić górę Ezawa i nastanie królestwo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ocaleni na górę Syjon, aby panować nad górą Ezawa. I tak nastanie królestwo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wstąpią wtedy na górę Syjon, by sprawować sąd nad górską krainą Ezawa. Królowanie zaś należeć będzie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мужі, що спаслися з гори Сіону, щоб пімститися на горі Ісава, і буде царство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pociągną na górę Cyon, by sądzić górę Ezawa, i będzie Królestwo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wybawcy wejdą na górę Syjon, by osądzić górzysty region Ezawa; a władza królewska będzie należeć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2024-06-01T07:42:55Z</dcterms:modified>
</cp:coreProperties>
</file>