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Jonasz wstał, ale po to, by uciec do Tarszisz i znaleźć się jak najdalej od JAHWE. Wyruszył w drogę do Jafy. Tam znalazł okręt płynący do Tarszisz. Zapłacił za podróż, wszedł na pokład i popłynął z załogą do Tarszisz, możliwie jak najdalej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Jonasz wstał, aby uciec do Tarszisz sprzed oblicza JAHWE, i przybył do Jafy. Znalazł okręt, który płynął do Tarszisz, zapłacił za przejazd i wsiadł na niego, aby płynąć z nimi do Tarszisz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uciec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wstał, aby uciekł do Tarsu od oblicza Pańskiego; a przyszedłszy do Joppen, znalazł okręt, który miał iść do Tarsu, a zapłaciwszy od niego wstąpił nań, aby płynął z nimi do Tarsu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Jonasz, aby uciekł do Tarsis od oblicza Pańskiego, i zstąpił do Joppen a nalazł okręt, który szedł do Tarsis, i dał najem jego a wstąpił weń, aby z nimi jachał do Tarsis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wstał, aby uciec do Tarszisz przed Panem. Zszedł do Jafy, znalazł okręt płynący do Tarszisz, uiścił należną opłatę i wsiadł na niego, by udać się nim do Tarszisz, daleko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 aby uciec sprzed oblicza Pana do Tarszyszu. A gdy przybył do Jaffy, znalazł tam okręt, który miał płynąć do Tarszyszu. I zapłaciwszy za przejazd, wszedł na pokład, aby sprzed oblicza Pana jechać z nimi do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powstał, by uciec przed JAHWE do Tarszisz. Udał się do Jafy, znalazł statek płynący do Tarszisz, zapłacił za podróż i wszedł na pokład, aby płynąć do Tarszisz, uciekając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postanowił uciec do Tarszisz, daleko od JAHWE. Zszedł do Jafy, znalazł statek płynący do Tarszisz, opłacił podróż i wszedł na pokład. Chciał uciec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jednak postanowił uciec do Tarszisz, daleko od Jahwe. Udał się więc do Jafy, gdzie natrafił na okręt odpływający do Tarszisz. Zapłacił za przejazd i wsiadł, by odpłynąć wraz z innymi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Йона, щоб втекти до Тарсіса з перед господного лиця, і зійшов до Йоппії і знайшов корабель, що йшов до Тарсіса, і дав свій наєм і ввійшов до нього, щоб плисти з ними до Тарсіса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Jonasz wstał, aby uciec od oblicza WIEKUISTEGO do Tarszyszu. A kiedy zszedł do Jafo, znalazł tam okręt, który wyprawiał się do Tarszyszu, więc opłacił przewoźne oraz na niego wszedł, aby z nimi popłynąć do Tarszyszu od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wystał i zaczął uciekać sprzed oblicza JAHWE do Tarszisz; w końcu dotarł do Joppy i znalazł statek odpływający do Tarszisz. Uiściwszy więc opłatę, wyszedł nań, aby udać się z nimi do Tarszisz sprzed oblicza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2024-06-04T00:10:02Z</dcterms:modified>
</cp:coreProperties>
</file>