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Symeona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Symeonowego 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Symeona,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Symeona wynosiła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Symeona 59. 300.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Szimona było pięćdziesiąt dziewięć tysięcy trzystu.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їхній з племени Симеона пятдесять і девять тисяч 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Szymeona było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2024-05-29T08:56:06Z</dcterms:modified>
</cp:coreProperties>
</file>