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zazdrosnym* i wywierającym zemstę jest JAHWE. JAHWE mści się,** jest władcą gniewnym; JAHWE jest mściwy względem swych wrogów, jest On nieprzejednany*** względem swych nieprzyjaciół.****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zazdrosnym, wywierającym zemstę jest JAHWE. JAHWE mści się, jest władcą gniewnym; JAHWE jest mściwy względem swych wrogów, nieprzejednany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względem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mściwym; JAHWE jest mściwy i pełen gniewu; JAHWE mści się nad swoimi przeciwnikami i zachowuje gniew wobec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Bóg zapalczywy i mściwy; mściwy jest Pan a gniewliwy; Pan, który się mści nad przeciwnikami swymi, i chowa gniew przeciwko nieprzyjaciołom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rzewniwy i mszczący się JAHWE, mszczący się JAHWE i mający zapalczywość; mszczący się JAHWE nad nieprzyjaciółmi swemi a gniewający się na przeciwniki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Zazdrosnym i mszczącym się Bogiem jest Pan; mścicielem jest Pan i Władcą [pełnym] gniewu; Pan mści się na swych wrogach i długo się gniewa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żarliwym i mściwym jest Pan. Mściwy jest Pan i pełen gniewu. Mści się Pan na swoich wrogach i wybucha gniewem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jest Bogiem zazdrosnym i mściwym, Pan jest mściwy i okazuje gniew, Pan mści się na swoich wrogach i pała gniewem do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mściwym; JAHWE jest mścicielem pełnym gniewu. JAHWE jest mścicielem wobec swoich wrogów, rozgniewanym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szukającym pomsty, Jahwe jest zapalczywym mścicielem; Jahwe bierze odwet na swych przeciwnikach, chowa urazę do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ревнивий і Господь мстивий, Господь мстить з гнівом, Господь мстить своїм ворогам, і Він вигублює своїх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 i mścicielem jest WIEKUISTY; mścicielem jest WIEKUISTY i pełen żarliwości. WIEKUISTY mści się na Swoich przeciwnikach, pamięta Swoim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Bóg wymagający wyłącznego oddania i wywierający pomstę; JAHWE wywiera pomstę, i jest gotowy okazać złość. JAHWE wywiera pomstę na swych wrogach i jest oburzony na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34:14&lt;/x&gt;; &lt;x&gt;50 4:24&lt;/x&gt;; &lt;x&gt;50 5:9&lt;/x&gt;; &lt;x&gt;50 6:15&lt;/x&gt;; &lt;x&gt;60 24:19&lt;/x&gt;; &lt;x&gt;230 94:1&lt;/x&gt;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się mści : brak w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długo  zachowuje  gniew  względem swoich nieprzyjaciół.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Zaprawd)ę mściwy On dla (wroga swego i) nieprzejednany dla nieprzyjaciela swego 4QD e, frg. 6iii: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2024-05-28T11:44:56Z</dcterms:modified>
</cp:coreProperties>
</file>