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udał się do domu. Tam uczniowie zwrócili się do Niego z prośbą: Wyjaśnij nam, o co chodzi w przypowieści o kąkolu.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odprawił tłum i przyszedł do domu. Podeszli do niego jego uczniowie i mówili: Wyjaśnij nam przypowieść o kąkolu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on lud, przyszedł Jezus do domu; i przystąpili do niego uczniowie jego, mówiąc: Wyłóż nam podobieństwo o kąkolu onej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rzesze, przyszedł do domu. I przystąpili do niego uczniowie jego, mówiąc: Wyłóż nam podobieństwo kąkolu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tłumy i wrócił do domu. Tam przystąpili do Niego uczniowie, mówiąc: Wyjaśnij nam przypowieść o chwaście.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rozpuścił lud i poszedł do domu. I przystąpili do niego uczniowie jego, mówiąc: Wyłóż nam podobieństwo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tłumy i poszedł do domu. Podeszli do Niego Jego uczniowie i poprosili: Wyjaśnij nam przypowieść o chwaście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tłumy i wszedł do domu. Uczniowie podeszli do Niego i prosili: „Objaśnij nam przypowieść o chwaście na roli”.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odprawił tłumy i wszedł do domu. Jego uczniowie przyszli do Niego z pytaniem: „Wyjaśnij nam przypowieść o chwaście na polu”.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ludziom rozejść się, a sam poszedł do domu. Wtedy podeszli do niego uczniowie i prosili: - Wyjaśnij nam przypowieść o kąkolu.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pozwoliwszy odejść tłumom, poszedł do domu. Podeszli do Niego uczniowie, prosząc: - Wyjaśnij nam przypowieść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натовп, прийшов до хати. І приступили до Нього учні Його, кажучи: Роз'ясни нам притчу про польовий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puściwszy od siebie te dręczące tłumy, przyszedł do wiadomego domostwa. I przyszli istotnie ku niemu uczniowie jego powiadając: Określ na wskroś nam to porównanie tych obcych roślin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pozostawił tłumy oraz przyszedł do domu; więc podeszli do niego jego uczniowie, mówiąc: Wyjaśnij nam podobieństwo o kąkolu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tłumów, i wszedł do domu. Podeszli do Niego Jego talmidim i powiedzieli: "Wyjaśnij nam przypowieść o chwastach na polu".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rozpuściwszy tłumy, przyszedł do domu. A jego uczniowie podeszli do niego i powiedzieli: ”Wyjaśnij nam przykład o chwastach w 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zebranych i udał się do domu. Wówczas uczniowie podeszli do Niego, prosząc: —Wyjaśnij nam przypowieść o chwastach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2024-06-02T12:52:24Z</dcterms:modified>
</cp:coreProperties>
</file>