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0"/>
        <w:gridCol w:w="4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sprawiedliwi świecić będą jak ― słońce w ― Królestwie ― Ojca ich. ―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słońce* w Królestwie swego Ojca.** *** Kto ma uszy, niech słucha!****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sprawiedliwi zabłysną jak słońce w królestwie Ojca ich.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wzejdą jak słońce w Królestwie swego Ojca. Kto ma uszy, niech rozważy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będą jaśnieć jak słońce w królestwie swego Ojca.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sprawiedliwi lśnić się będą jako słońce w królestwie Ojca swego.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sprawiedliwi świecić będą jako słońce w królestwie ojca ich.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jaśnieć będą jak słońce w królestwie Ojca swego.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sprawiedliwi zajaśnieją jak słońce w Królestwie Ojca swego.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zajaśnieją jak słońce w Królestwie swojego Ojca.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natomiast zajaśnieją jak słońce w królestwie swego Ojca. Kto ma uszy,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sprawiedliwi będą jaśnieć jak słońce w królestwie ich Ojca. Kto ma uszy,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posłuszni Bogu zajaśnieją jak słońce u boku swego Ojca. 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ʼsprawiedliwi będą jaśnieć jak słońce w królestwie swego Ojcaʼ.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праведники засяють, як сонце, в Царстві Батька свого. Хто має вуха,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przestrzegający reguł cywilizacji wyjaśnieją tak jak Słońce w królewskiej władzy ojca ich. 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zabłysną jak słońce w Królestwie swego Ojca.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zajaśnieją jak słońce w Królestwie swego Ojca. Ktokolwiek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prawi będą świecić jasno jak słońce w królestwie ich Ojca. Kto ma uszy,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prawi zabłysną jak słońce w królestwie swojego Ojca. 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4:18&lt;/x&gt;; &lt;x&gt;340 12:3&lt;/x&gt;; &lt;x&gt;470 5:14-16&lt;/x&gt;; &lt;x&gt;570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odnoszą się do przyjścia Jezusa po Kościół i do rozprawy z tymi, którzy Go w niewierze odrzucili (&lt;x&gt;340 7:11-14&lt;/x&gt;;&lt;x&gt;340 12:3&lt;/x&gt;; &lt;x&gt;730 14:14-20&lt;/x&gt;).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6:10&lt;/x&gt;; &lt;x&gt;470 26:29&lt;/x&gt;; &lt;x&gt;490 12:32&lt;/x&gt;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13:9&lt;/x&gt;; &lt;x&gt;480 6:1-6&lt;/x&gt;; &lt;x&gt;490 4:16-30&lt;/x&gt;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2024-05-29T14:53:03Z</dcterms:modified>
</cp:coreProperties>
</file>