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2"/>
        <w:gridCol w:w="4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dopłynąwszy przyszli na ― ziemię w 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 przyszli na ziemię Genezaret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przeprawieniu się dotarli do ziemi w pobliżu Genezaret.*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przeprawiwszy się przyszli na ziemię do Genezaret.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 przyszli na ziemię Genezaret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przybiciu do brzegu znaleźli się w pobliżu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się, przybyli do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się, przyszli do ziemi Gienezaret.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przeprawili, przyszli do ziemie Genezar.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przeprawili, przyszli do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przeprawili, przybyli do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przeprawili się na drugi brzeg, dotarli do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przeprawili się na drugi brzeg, przybyli do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się przeprawili, wyszli na ląd w Genezaret.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Dopłynęli do drugiego brzegu Jeziora Genezaret.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Przeprawiwszy się na drugi brzeg, przybyli do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Перепливши, ступили на землю Ґенезаретську.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przedostawszy się na wskroś na przeciwległy kraniec przypłynęli aktywnie na ziemię do Gennesaret.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przeprawili i przybyli do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Przepłynąwszy na drugą stronę, dotarli do Ginosar.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dotarli na drugą stronę, zeszli na ląd w 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przypłynęli do krainy Genezaret.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Genezaret było żyzną równiną na pd od Kafarnaum (&lt;x&gt;480 6:53&lt;/x&gt;).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2024-05-25T05:06:32Z</dcterms:modified>
</cp:coreProperties>
</file>