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zapytali: Skąd tu na odludziu wziąć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 mu: Skąd na tej pustyni weźmiemy tyle chleba, aby nakarmić takie mnóstwo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 uczniowie jego: Skądże byśmy wzięli tak wiele chleba na tej puszczy, abyśmy tak wielki lud nasycili?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 jego: Skądże tedy nam tak wiele chleba na pustyni, abyśmy tak wielką rzeszą nakarmili?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uczniowie: Skąd tu na pustkowiu weźmiemy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uczniowie: Skądże mamy wziąć na pustkowiu tyle chleba, aby nakarmić takie mnóstwo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Skąd na tym odludziu wziąć tyle chleba, żeby nakarmić takie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zapytali: „Skąd tu, na tym pustkowiu, weźmiemy tyle chleba, żeby nakarmić całą tę rzeszę?”.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rzekli Mu na to: „Skąd na pustkowiu mamy wziąć tyle chleba, by taki tłum nakarmić?”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na to: - Skąd mamy tu, na odludziu, wziąć tyle chleba, by nakarmić takie tłumy?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Skąd na tym pustkowiu weźmiemy tyle chleba, aby taki tłum najadł się do syta?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Звідки нам у пустині взяти стільки хлібів, аби нагодувати таку юрбу?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mu uczniowie: Skąd pozostając w łączności z tym nam w spustoszonej opuszczonej okolicy chleby tyle to liczne tak że również nakarmić tłum tyle to liczny?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mu powiedzieli: Skąd byśmy na pustkowiu wzięli tak wiele chleba, by nasycić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"Gdzie na tym odludziu znajdziemy dość chleba, żeby nakarmić tak duży tłum?".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powiedzieli do niego: ”Gdzie na tym odludziu dostaniemy tyle chlebów, by nasycić tak liczny tłum?”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2024-05-30T04:29:47Z</dcterms:modified>
</cp:coreProperties>
</file>