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zlitował się nad nimi, dotknął ich oczu, a oni 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ulitował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dotknął ich oczu, a 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użaliwszy się ich Jezus, dotknął się oczu ich, a zaraz przejrzały oczy ich;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ulitowawszy się ich, dotknął oczu ich, a natychmiast przejźrzeli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zdjęty litością, dotknął ich oczu, a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 tedy Jezus, dotknął ich oczu i zaraz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zlitował się, dotknął ich oczu i natychmiast odzyskali wzrok,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dotknął ich oczu, a oni zaraz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Użalił się Jezus, dotknął ich oczu, a oni z miejsca przejrzeli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ulitował się nad nimi i dotknął ich oczu. Natychmiast odzyskali wzrok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ulitowawszy się dotknął ich oczu i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Ісус, змилосердившись, доторкнувся до їхніх очей, вони враз стали видючими й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Nałożywszy się wewnętrznym narządem zaś Iesus dotknięciem przyczepił sobie zarzewie od narządów wzrokowych ich, i prosto z tego - natychmiast ponownie spojrzeli przez wzniesienie spojrzenia do źródła w górze i 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 i dotknął się ich oczu, więc zaraz przejrzały ich oczy,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zdjęty współczuciem, dotknął ich oczu, od razu otrzymali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zdjęty litością, dotknął ich oczu i natychmiast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Ogarnięty współczuciem, Jezus dotknął ich oczu. Natychmiast odzyskali wzrok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2024-06-02T00:04:56Z</dcterms:modified>
</cp:coreProperties>
</file>