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zaś biada kobietom w ciąży* i karmiącym.**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годують грудьми в ті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żeńskim w brzuchu mającym i 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karmiących matek!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ciąży, ἐν  γαστρὶ  ἐχούσαις, idiom: w brzuchu mającym.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2024-06-03T11:29:03Z</dcterms:modified>
</cp:coreProperties>
</file>