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błyskawica wychodzi od wschodów i ukazuje się aż do zachodów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błyskawica pojawia się od wschodu i świeci aż na zachód, tak będzie z przyjściem Syna Człowieczego.*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błyskawica wychodzi od wschodu i pokazuje się aż do zachodu, tak będzie przybycie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błyskawica wychodzi od wschodów i ukazuje się aż do zachodów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błyskawica przecina niebo ze wschodu aż na zachód, tak też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błyskawica pojawia się na wschodzie i jest widoczna aż na zachodzie, tak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błyskawica wychodzi od wschodu słońca i ukazuje się aż na zachód, tak będzie i przyjście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błyskawica wychodzi od wschodu słońca i okazuje się aż na zachodzie, tak będzie i przyszcie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błyskawica zabłyśnie na wschodzie, a jaśnieje aż na zachodzie, tak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jak błyskawica pojawia się od wschodu i jaśnieje aż na zachód, tak będzie z przyjściem Syna Człowieczego,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błyskawica pojawia się na wschodzie i jaśnieje aż na zachodzie, tak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Przybycie Syna Człowieczego będzie podobne do błyskawicy, która rozbłyska na wschodzie, a jaśnieje aż po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błyskawica jawi się na wschodzie i rozbłyskuje aż na zachodzie, tak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przyjdzie jak błyskawica rozjaśniająca niebo ze wschodu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 zapala się na wschodzie a widać ją aż na zachodzie, tak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блискавка виходить зі сходу і з'являється аж на заході, такий буде й прихід Сина Людського;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bowiem błyskawica wychodzi od strony wschodów i objawia się jako światło aż do strony zachodów, w ten właśnie sposób będzie to bycie obok-przeciw wiadomego syna wiadomego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jak błyskawica wychodzi ze wschodu i świeci aż do zachodu, tak będzie i z przyjściem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Syn Człowieczy rzeczywiście przyjdzie, będzie to jak błyskawica, która rozbłyska ze wschodu i wypełnia niebo aż do zachodniego widnokręgu.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 ukazuje się od stron wschodnich i świeci aż po strony zachodnie, taka będzie obecność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powtórnie przyjdę, będzie to bowiem tak widoczne, jak błyskawica na 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24:37&lt;/x&gt;; &lt;x&gt;490 17:24&lt;/x&gt;; &lt;x&gt;590 2:19&lt;/x&gt;; &lt;x&gt;590 3:13&lt;/x&gt;; &lt;x&gt;590 4:15&lt;/x&gt;; &lt;x&gt;590 5:23&lt;/x&gt;; &lt;x&gt;600 2:1&lt;/x&gt;; &lt;x&gt;680 3:4&lt;/x&gt;; &lt;x&gt;690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2024-06-04T07:07:21Z</dcterms:modified>
</cp:coreProperties>
</file>