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9"/>
        <w:gridCol w:w="5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do ― domu, zbliżyli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Niego ― ślepi, i mówił im ― Jezus: Wierzycie, że jestem w stanie to uczynić? Mówią mu: Tak,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zaś do domu podeszli do Niego niewidomi i mówi im Jezus wierzycie że mogę to uczynić mówią Mu tak Panie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wszedł do domu, podeszli do Niego ci niewidomi, a Jezus ich pyta: Czy wierzycie,* że jestem w stanie to uczynić? Odpowiedzieli: Tak, Panie!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przyszedł) zaś do domu, podeszli do niego ślepi i 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Wierzycie, że mogę to uczynić?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Tak, Panie.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zaś do domu podeszli (do) Niego niewidomi i mówi im Jezus wierzycie że mogę to uczynić mówią Mu tak Panie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wszedł do domu, niewidomi podeszli bliżej. Czy wierzycie, że jestem w stanie to uczynić? — zapytał ich Jezus. Tak, Panie! — odpowiedzieli.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wszedł do domu, przyszli do niego ślepi. I zapytał ich Jezus: Wierzycie, że mogę to uczynić? Odpowiedzieli mu: Tak,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on wszedł do domu, przyszli do niego ślepi; 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Wierzycież, iż to mogę uczynić?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Rzekli mu: Owszem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domu, przystąpili do niego ślepi. I rzekł im Jezus: Wierzycie, iż wam to mogę uczynić? Rzekli mu: Iście,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wszedł do domu, niewidomi przystąpili do Niego, a Jezus ich zapytał: Wierzycie, że mogę to uczynić? Oni odpowiedzieli Mu: Tak,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wszedł do domu, przyszli do niego ci ślepi. 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wierzycie, że mogę to uczynić?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Rzekli mu: Tak jest,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wszedł do domu, niewidomi podeszli do Niego, a On ich zapytał: Czy wierzycie, że mogę to uczynić? Odpowiedzieli: Tak,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wszedł do domu, niewidomi podeszli do Jezusa, a On ich zapytał: „Czy wierzycie, że mogę to uczynić?”. Odpowiedzieli Mu: „Tak, PANIE!”.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wszedł do domu, ci ślepcy podeszli do Niego.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wierzycie, że mam moc to uczynić?”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 Mu: „Tak, Panie”.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przyszedł do domu, przystąpili do niego oni ślepi, i 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Wierzycie, iż mogę to uczynić?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Tak Panie!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wszedł do domu, niewidomi podeszli do Niego. I pyta ich Jezus: - Wierzycie, że mogę to uczynić? Mówią Mu: - Tak,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Щойно ввійшов Він до хати, як приступили до Нього сліпці. Ісус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вірите, що можу це зробити?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Відповідають: Так, Господи.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Przyszedłszemu zaś do wiadomego domostwa przyszli do istoty jemu ci ślepi. I powiada im Iesus: Wtwierdzacie do rzeczywistości że mogę to właśnie uczynić? Powiadają mu: Owszem, utwierdzający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wszedł do domu, przyszli do niego owi ślepi, a Jezus im mówi: Wierzycie, że mogę to uczynić? Mówią mu: Owszem,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wszedł do domu, ślepcy zbliżyli się, a Jeszua odezwał się do nich: "Czy wierzycie, że mam moc to uczynić?". Odrzekli mu: "Tak, Panie".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wszedł do domu, przyszli do niego owi ślepi i Jezus ich zapytał: ”Czy wierzycie, że mogę to uczynić?” odpowiedzieli mu: ”Tak. panie”.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Szli tak za Nim aż do domu, gdzie się zatrzymał. Wtedy podeszli bliżej, a On ich zapytał: —Wierzycie, że mogę to zrobić? —Tak, Panie!—odpowiedzieli.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2024-06-01T03:55:54Z</dcterms:modified>
</cp:coreProperties>
</file>