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2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wydaniu Jana* Jezus przyszedł do Galilei, zaczął głosić** ewangelię Bożą***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wydaniu Jana przyszedł Jezus do Galilei, głosząc dobrą nowinę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Jana Jezus przyszedł do Galilei i zaczął głosić dobrą nowinę, którą przyniósł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potem, gdy Jan został wtrącony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więzienia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Jezus przyszedł do Galilei, głosząc ewangelię królestwa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potem, gdy Jan był podany do więzienia, przyszedł Jezus do Galilei, każąc Ewangieliję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potym, gdy Jan był wydan, przyszedł Jezus do Galilejej, przepowiadając Ewanielią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został uwięziony, Jezus przyszedł do Galilei i głosił Ewangelię Bożą.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gdy Jan został uwięziony, przyszedł Jezus do Galilei, głosząc ewangelię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został uwięziony, Jezus przyszedł do Galilei i głosił Dobrą Nowinę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Jan został uwięziony, Jezus przybył do Galilei, głosząc Ewangelię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Jan został wydany, Jezus udał się do Galilei, występując jako herold ewangelii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Jan został uwięziony, Jezus poszedł do Galilei głosić Dobrą Nowinę od Boga: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Jana Jezus przyszedł do Galilei i głosił ewangelię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того, як виданий був Іван, прийшов Ісус до Галилеї, проповідуючи Євангелію [Царства Божого],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to które możliwym zostać przekazanym uczyniło Ioannesa, przyszedł Iesus do Galilai ogłaszając nagrodę za łatwą nowinę od tego wiadomego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wtrąceniu Jana do więzienia, Jezus przyszedł do Galilei, głosząc Dobrą Nowinę Królestwa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aresztowano Jochanana, Jeszua przybył do Galil, głosząc Dobrą Nowinę od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został pojmany, Jezus poszedł do Galilei, głosząc dobrą nowinę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Herod uwięził Jana, Jezus udał się do Galilei, by tam głosić Bożą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14:3&lt;/x&gt;; &lt;x&gt;480 6:17&lt;/x&gt;; &lt;x&gt;490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królestwa (Bożego), τῆς  βασιλείας  A D (V), brak w </w:t>
      </w:r>
      <w:r>
        <w:rPr>
          <w:rtl/>
        </w:rPr>
        <w:t>א</w:t>
      </w:r>
      <w:r>
        <w:rPr>
          <w:rtl w:val="0"/>
        </w:rPr>
        <w:t xml:space="preserve"> B (IV); w sl; &lt;x&gt;480 1:14&lt;/x&gt;L.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1:1&lt;/x&gt;; &lt;x&gt;520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2024-06-01T10:33:48Z</dcterms:modified>
</cp:coreProperties>
</file>