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— nie taki, jaki spożywali ojcowie i poumierali: Kto posila się tym chlebem, będzie 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zstąpił z nieba. Nie jak wasi ojcowie jedli mannę, a pomarli. Kto je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jest chleb on, który z nieba zstąpił, nie jako ojcowie wasi jedli mannę, a pomarli; kto je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chleb, który z nieba zstąpił. Nie jako ojcowie waszy jedli mannę i pomarli. Kto pożywa tego chleba,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zstąpił – nie jest on taki jak ten, który jedli wasi przodkowie, a poumierali. Kto spożywa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chleb, który z nieba zstąpił, nie taki, jaki jedli ojcowie i poumierali;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ten, który zjedli ojcowie i poumierali. Kto spożywa ten chleb, będzie 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chleb, który zstąpił z nieba; inny od tego, jaki jedli przodkowie i 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chleb, który z nieba zstąpił. Nie taki jak jedli ojcowie, a poumierali. Kto ten chleb spożywa,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jest chleb z nieba, inny niż ten, który jedli wasi 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хліб, що зійшов з неба. Не як батьки [ваші манну] споживали й померли; а хто споживатиме цей хліб, житиме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nieba zstąpiwszy, nie z góry tak jak zjedli ojcowie i odumarli; ten gryzący ten właśnie chleb, żył będzie organicznie do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co zstąpił z niebios. Nie jak za waszych przodków, którzy zjedli mannę i umarli. Kto je ten chleb będzie żył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jest ów chleb, który zstąpił z nieba - nie jest podobny do chleba, który jedli ojcowie. Oni nie żyją, ale kto spożywa ten chleb, będzie żył na wieki!".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jest tak, jak wtedy, gdy wasi praojcowie jedli, a jednak 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jest chleb z nieba—nie taki, jaki jedli wasi przodkowie i poumierali. Każdy, kto spożywa ten chleb, będzie żył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2024-05-24T23:32:32Z</dcterms:modified>
</cp:coreProperties>
</file>