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0"/>
        <w:gridCol w:w="4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― przywódców uwierzył w Niego lub z ― Faryzeuszy?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uwierzył w Niego lub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spośród przełożonych lub spośród faryzeuszów uwierzył w Niego?*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ktoś z przywódców uwierzył w niego lub z faryzeuszów?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uwierzył w Niego lub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spośród przełożonych lub spośród faryzeuszów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przełożonych albo z faryzeuszy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kto uwierzył weń z książąt albo z Faryzeuszów?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który z książąt abo z Faryzeuszów uwierzył weń?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ze zwierzchników lub faryzeuszy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 z przełożonych lub z faryzeuszów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lub faryzeuszy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uwierzył w Niego któryś z przywódców albo faryzeuszów?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ktokolwiek ze starszyzny albo z faryzeuszy uwierzył w 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uwierzył może w niego ktoś z członków Najwyższej Rady Żydowskiej lub faryzeuszy?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przełożonych albo z faryzeuszów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хтось із старшин повірив у нього чи з фарисеїв?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ktoś z naczelnych z racji swej prapoczątkowości wtwierdził jako do rzeczywistości do niego albo z farisaiosów?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lub faryzeuszów uwierzył względem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 ktoś z władz mu zaufał? Albo któryś z p'ruszim?.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uwierzył w niego choćby jeden z władców albo faryzeuszy?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słyszeliście, żeby ktoś z przełożonych lub faryzeuszy uwierzył 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12:42&lt;/x&gt;; &lt;x&gt;530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2024-05-31T16:58:25Z</dcterms:modified>
</cp:coreProperties>
</file>