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9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słyszano,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słychano,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świat światem, nie słyszano, żeby ktoś otworzył oczy śleponarodzonego.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słyszano, aby ktoś przywrócił wzrok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wieków nie słyszano, żeby ktoś ślepemu od urodzenia otworzył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świat światem nie słyszano, aby ktoś przywrócił wzrok niewidomemu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świat światem nie słyszano, aby ktoś przywrócił wzrok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Споконвіку не чувано, щоб хтось відкрив очі тому, хто народився сліпим.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eonu nie było usłyszane że otworzył ktoś oczy ślepego zrodzonego;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usłyszane, by ktoś otworzył oczy temu, co się narodził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dziejach nie słyszano jeszcze, żeby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dawien dawna nie słyszano, żeby ktoś otworzył oczy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żeby ktoś uzdrowił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2024-06-03T23:59:54Z</dcterms:modified>
</cp:coreProperties>
</file>