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spojrzawszy wprost na niego i przestraszony który stał się powiedział co jest Panie powiedział zaś mu modlitwy twoje i jałmużny twoje weszły ku pamiątce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przypatrując się mu, ogarnięty lękiem zapytał: Cóż jest, Panie? A on odpowiedział: Twoje modlitwy* i twoje jałmużny wstąpiły dla przypomnienia** przed oblicze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spojrzawszy wprost na niego i napełnionym bojaźnią stawszy się powiedział: "Co jest, Panie?" Powiedział zaś mu: "Modlitwy twe i jałmużny twe weszły ku pamięci* przed Bogiem.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spojrzawszy wprost na niego i przestraszony który stał się powiedział co jest Panie powiedział zaś mu modlitwy twoje i jałmużny twoje weszły ku pamiątce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Korneliusz, wpatrzony w niego i przestraszony, zapytał: Co się stało, panie? Twoje modlitwy oraz twoje datki — odpowiedział anioł — sprawiły, że Bóg zwrócił na ciebie 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uważnie patrzył na niego i będąc przestraszonym, zapytał: Co, Panie? I odpowiedział mu: Twoje modlitwy i jałmużny dotarły przed oblicze Boga jako przypomnienie.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pilnie nań patrząc, a przestraszony będąc, rzekł: Cóż jest, Panie? I rzekł mu: Modlitwy twoje i jałmużny twoje wstąpiły na pamięć przed obliczność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nań pilnie patrząc, przestraszony będąc, rzekł: Co jest, Panie? I rzekł mu: Modlitwy twoje i jałmużny twoje wstąpiły na pamięć przed oczyma Bożemi.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wpatrując się w niego z lękiem, zapytał: Co, panie? Odpowiedział mu: Modlitwy twoje i jałmużny stały się ofiarą, która przypomniała ciebie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strachem zdjęty, utkwił w nim wzrok i rzekł: Co jest, Panie? I rzekł mu: Modlitwy twoje i jałmużny twoje jako ofiara dotarły przed oblicze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on, wpatrując się w niego, zapytał z lękiem: Co, panie? Odpowiedział mu: Modlitwy i jałmużny twoje dotarły jako ofiara przed oblicze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przyjrzał mu się i ze strachem zapytał: „Panie, o co chodzi?”. On odpowiedział: „Bóg usłyszał twoje modlitwy i widzi pomoc, jakiej udzielasz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 na niego i pełen lęku zapytał: „Czego chcesz, Panie?” Odpowiedział mu: „Twoje modlitwy i jałmużny wzniosły się do Boga jako ofiara przypomnienia.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Przerażony setnik nie mógł oderwać oczu od anioła. Zapytał: - O co chodzi, panie? Na to anioł: - Bóg usłyszał twoje modlitwy i dostrzegł, jak wspierasz ubogich.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wpatrując się w niego, ze strachem zapytał: ʼO co chodzi, panie?ʼ. ʼModlitwy twoje dotarły przed oblicze Boga, a jałmużny przypomniały Mu o tobie - odpowiedział anioł.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поглянувши на нього, злякався і запитав: Що, Господи? Сказав же йому: Твої молитви і твої милостині згадалися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on, kiedy na niego spojrzał, będąc napełniony bojaźnią, powiedział: Co jest, panie? Więc mu powiedział: Twoje modlitwy i twoje jałmużny doszły na pamiątkę przed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Korneliusz wpatrzył się w anioła, przerażony. "O co chodzi, panie?" - spytał. "Twoje modlitwy - odparł anioł - i twoje czyny miłosierdzia uniosły się przed oblicze Boga, tak że myśli On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wpatrzył się w niego i przestraszony powiedział: ”Cóż jest, Panie?” On zaś rzekł do niego: ”Twoje modlitwy i dary miłosierdzia wzniosły się przed Boga jako przypomnienie.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—Słucham cię, panie!—odpowiedział przestraszony i wpatrzony w niego dowódca. —Twoje modlitwy i ofiarność zostały zauważone przez Boga—rzekł anioł.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20:4&lt;/x&gt;; &lt;x&gt;230 141:2&lt;/x&gt;; &lt;x&gt;730 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Obietnice łączące się z bojaźnią Boga: &lt;x&gt;90 12:14&lt;/x&gt;; &lt;x&gt;230 25:12&lt;/x&gt;; &lt;x&gt;230 31:19&lt;/x&gt;; &lt;x&gt;290 50:10&lt;/x&gt;; &lt;x&gt;510 10:35&lt;/x&gt;.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"jako dar pamięci".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2024-06-03T07:50:16Z</dcterms:modified>
</cp:coreProperties>
</file>