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więc niech jest wam mężowie bracia że przez Tego wam uwolnienie od grzechów jest zwiastowane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zatem wiadome będzie, mężowie bracia, że przez Tego zwiastowane jest wam odpuszczenie grzechów,*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Znajome więc niech będzie wam, mężowie bracia, że przez Tego wam uwolnienie (od) grzechów jest zwiastowane i od wszystkich*, (od) których nie mogliście w Prawie Mojżesza zostać uznani za sprawiedliwych,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więc niech jest wam mężowie bracia że przez Tego wam uwolnienie (od) grzechów jest zwiastowane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zatem będzie wiadomo, drodzy bracia, że właśnie przez Tego zwiastowane jest wam przebaczenie grzechów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będzie wam wiadomo, mężowie bracia, że przez niego zwiastuje się wam przebaczenie grzechów;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wam tedy będzie wiadomo, mężowie bracia, iż się wam przez tego opowiada odpuszczenie grzechów: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tedy będzie wiadomo, mężowie bracia, iż przez tego opowieda się wam odpuszczenie grzechów od wszytkiego, w czymeście nie mogli być przez zakon Mojżeszów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będzie wam wiadomo, bracia, że zwiastuje się wam odpuszczenie grzechów przez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będzie wam wiadome, mężowie bracia, że przez tego zwiastowane wam bywa odpuszczenie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wam, bracia, będzie wiadomo, że przez Niego jest wam zwiastowane odpuszczenie grzechów. Wszystko, co nie mogło wam zostać usprawiedliwione w Prawie Mojżesza,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Uświadomcie więc sobie, że głosimy wam dokonane przez Niego odpuszczenie grzechów, których nie mogło usprawiedliwić Prawo Mojżeszowe.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zatem, bracia, będzie wam wiadome, że za Jego sprawą ogłasza się wam odpuszczenie grzechów i wszystkiego, z czego w Prawie Mojżeszowym nie mogliście zostać usprawiedliwieni.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rodacy! Bądźcie pewni, że to właśnie dzięki niemu, Jezusowi, oznajmia się wam przebaczenie grzechów; na podstawie Prawa Mojżesza nie moglibyście uzyskać usprawiedliwienia ze wszystkich swoich przewinień.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bądźcie więc przekonani, że to przez Niego głosi się wam odpuszczenie tych wszystkich grzechów, których nie mogło usprawiedliwić Prawo Mojżeszowe,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відомо вам, мужі-браття, що через нього вам звіщається відпущення гріхів, і в усьому, від чого ви не могли оправдатися в законі Мойсеєвім,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więc będzie wiadome, mężowie, bracia, że dzięki niemu jest wam zwiastowane darowanie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niech będzie wam wiadomo, że poprzez tego człowieka głoszone jest przebaczenie grzechów!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”Wiedzcie więc, bracia, że przez niego się wam ogłasza przebaczenie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słuchajcie! To właśnie dzięki Jezusowi możecie otrzymać przebaczenie grzechów!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2:13&lt;/x&gt;; &lt;x&gt;550 2:16&lt;/x&gt;; &lt;x&gt;550 3:11&lt;/x&gt;; &lt;x&gt;650 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rodzaj nijaki, potencjalnie także męski, a więc nie odnosi się do "grzechów", które w oryginale mają rodzaj żeński.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2024-06-02T09:59:02Z</dcterms:modified>
</cp:coreProperties>
</file>