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6"/>
        <w:gridCol w:w="55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Uczyniwszy zaś czas zostali wypuszczeni z pokojem przez braci do wysłanników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spędzeniu (tam pewnego) czasu zostali z pokojem odesłani przez braci do tych, którzy ich wysłali.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Przetrwawszy zaś (jakiś) czas, zostali uwolnieni z pokojem przez braci do (tych), (którzy wysłali)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Uczyniwszy zaś czas zostali wypuszczeni z pokojem przez braci do wysłanników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spędzeniu tam pewnego czasu zostali w pokoju odesłani przez braci do tych, którzy ich posłali.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przebywali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jakiś czas, zostali odprawieni 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życzeniem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pokoju od braci do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zamieszkawszy tam do czasu, odprawieni są z pokojem od braci do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pomieszkawszy tam czas niejaki, odprawieni są z pokojem od braciej do tych, którzy je byli posłali.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odeszli w pokoju od braci do tych, którzy ich wysłali.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pewnego czasu zostali odesłani przez braci ze słowami pokoju do tych, którzy ich wysłali.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pewnego czasu zostali wyprawieni przez braci z pozdrowieniami pokoju dla tych, którzy ich wysłali.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tam jakiś czas. Potem bracia ich pożegnali i przekazali przez nich życzenie pokoju dla tych, którzy ich wysłali.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Spędzili tam jakiś czas i potem zostali przez braci spokojnie przygotowani na powrotną drogę do tych, którzy ich przysłali.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jakiś czas później bracia odesłali ich do apostołów z serdecznymi pozdrowieniami.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bracia, do których zostali posłani, odesłali ich z powrotem.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Перебувши якийсь час, відпущені були з миром братами до тих, що їх послали.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spędzili tam pewien okres, z pokojem zostali odprawieni przez braci do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spędzili tam nieco czasu, odesłano ich z pozdrowieniem "Szalom!" od braci dla tych, którzy ich przysłali.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już spędzili tam pewien czas, zostali przez braci odprawieni w pokoju do tych, którzy ich posłali.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Spędzili z nimi jeszcze jakiś czas, po czym pożegnali ich i wrócili do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2024-06-03T16:42:01Z</dcterms:modified>
</cp:coreProperties>
</file>