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0"/>
        <w:gridCol w:w="5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żyjemy i jesteśmy poruszani i jesteśmy jak i niektórzy u was poetów powiedzieli bowiem i ród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żyjemy* i poruszamy się, i jesteśmy,** jak to i niektórzy z waszych poetów powiedzieli: Jego bowiem też rodu jesteśmy.***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bowiem żyjemy i poruszamy się, i jesteśmy, jak i niektórzy (z tych) u was twórców powiedzieli: «Tego bowiem i rodem jesteśmy».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żyjemy i jesteśmy poruszani i jesteśmy jak i niektórzy u was poetów powiedzieli bowiem i ród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żyjemy, poruszamy się i jesteśmy, jak to niektórzy z waszych poetów wyrazili: Bo z Jego rodu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nim żyjemy, poruszamy się i jesteśmy, jak też powiedzieli niektórzy z waszych poetów: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jesteśmy z jego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 nim żyjemy i ruszamy się, i jesteśmy, jako i niektórzy z waszych poetów powiedzieli: Żeśmy i my rodziną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 nim żywiemy i ruszamy się, i jesteśmy, jako i niektórzy z waszych poetów powiedzieli: Jego bowiem i rodzajem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żyjemy, poruszamy się i jesteśmy, jak to powiedzieli niektórzy z waszych poetów: Jesteśmy bowiem z jego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 nim żyjemy i poruszamy się, i jesteśmy, jak to i niektórzy z waszych poetów powiedzieli: Z jego bowiem rodu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przecież żyjemy, poruszamy się i jesteśmy, jak też powiedzieli niektórzy z waszych poetów: Jesteśmy bowiem z Jego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żyjemy, poruszamy się i jesteśmy. «Jesteśmy z Jego rodu» - jak to powiedzieli niektórzy wasi poeci.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bowiem żyjemy, poruszamy się i jesteśmy, co również powiedzieli niektórzy z waszych poetów: Bo też Jego plemieniem jesteśmy.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bowiem żyjemy i poruszamy się, a także, jak powiedzieli niektórzy z waszych poetów, należymy do jego rodziny.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żyjemy, poruszamy się i jesteśmy, jak to też powiedzieli niektórzy z waszych poetów: ʼz Jego bowiem rodu jesteśmyʼ.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ньому бо ми живемо і рухаємося і є, як і деякі з ваших поетів казали: Бо і ми з його 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 Nim żyjemy, zostaliśmy wprawieni w ruch i jesteśmy. Jak i u was niektórzy z poetów powiedzieli: Gdyż jesteśmy Jego plemieniem.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"bo w Nim żyjemy i poruszamy się, i istniejemy". Jak to słusznie powiedzieli niektórzy z waszych poetów: "Dziećmi jego zaiste jesteśmy".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bowiem mamy życie i poruszamy się, i istniejemy, jak to rzekli nawet niektórzy z waszych poetów: ʼBo jesteśmy też jego potomstwemʼ.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istniejemy, żyjemy i poruszamy się! Jak to ujął jeden z waszych poetów: „Jesteśmy z Jego rodu”.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30:20&lt;/x&gt;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Nim bowiem żyjemy i poruszamy się, i jesteśmy, cytat z Epimenedesa; być może: Aratus z Soli w Cylicji (ok. 310-245 r. p. Chr.) napisał te słowa w Ta Phainomena 5, &lt;x&gt;510 17:28&lt;/x&gt;L.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Kleantes (300-220 r. p. Chr.), stoik, w Hymnie do Zeusa pisze: Ἐκ σοῦ γὰρ καὶ γένος ἐσμέν. W &lt;x&gt;530 15:32&lt;/x&gt; Paweł cytuje z Menandra, a w &lt;x&gt;630 1:12&lt;/x&gt; z Epimenedesa, &lt;x&gt;510 17:28&lt;/x&gt;L.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2024-05-29T12:40:57Z</dcterms:modified>
</cp:coreProperties>
</file>