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9"/>
        <w:gridCol w:w="397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wyszedł ze środka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Paweł opuścił ich grono.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ich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ich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odszedł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opuścił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Paweł odszedł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Павло вийшов з-поміж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z ich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opuścił więc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odszedł spośród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opuścił Areopag.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2024-06-01T06:15:55Z</dcterms:modified>
</cp:coreProperties>
</file>