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Rozruchy objęły całe miasto. Zbiegł się lud. Schwytanego Pawła wywleczono ze świątyni i natychmiast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i zbiegł się lud. A schwytawszy Pawła, wyciągnęli go ze świątyni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miasto wszystko, i zbiegł się lud; a pojmawszy Pawła, wywlekli go precz z kościoła, a zatem zaraz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wszytko miasto, i zbieżał się lud. A poimawszy Pawła, wlekli go z kościoła i natychmiast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poza świątynię. Natychmiast też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 i powstało zbiegowisko ludu; a pochwyciwszy Pawła, wywlekli go ze świątyni na zewnątrz, a drzwi natychmiast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na zewnątrz świątyni. Natychmiast też zostały zamknięte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ogarnęło całe miasto. Zbiegło się wielu ludzi. Pochwycili Pawła i wywlekli za świątynię. Natychmiast zamknęli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Poruszyło się całe miasto i zrobiło się wielkie zbiegowisko ludzi. Porwali Pawła i ciągnęli go poza teren świątyni. I zaraz zamknięto jej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Wzburzenie ogarnęło całe miasto, powstało wielkie zbiegowisko, pochwycono Pawła, wywleczono ze świątyni i natychmiast zatrzaśnięto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tym całe miasto, doszło do zbiegowiska, chwycili Pawła, wywlekli go na zewnątrz świątyni i natychmiast 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Заметушилося ж усе місто, і було збіговисько народу, і, схопивши Павла, тягли його геть із храму, а двері негайно зачинено.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zostało poruszone całe miasto i zrobiło się zbiegowisko ludu. Chwycili Pawła, wyciągnęli go na zewnątrz Świątyni oraz zaraz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poruszone, ludzie zbiegali się zewsząd. Pochwycili Sza'ula i wywlekli go ze Świątyni, i od razu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całym mieście doszło do rozruchów i powstało zbiegowisko ludu: a pochwyciwszy Pawła, wywlekli go ze świątyni.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 i powstało wielkie zamieszanie. Wywleczono Pawła ze świątyni i zatrzaśnięto za nim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2024-06-02T16:03:20Z</dcterms:modified>
</cp:coreProperties>
</file>