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przed tobą tego, o co mnie teraz oskarżają.*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postawić przy* mogą tobie, co do których** teraz oskarżają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również dowieść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mogą dowieść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tego mogą dowieść, co tu teraz na mię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 tobie dowieść, ocz teraz na mię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 oni dowieść ci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mogą ci dowieść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zatem dowieść tobie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więc dowieść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są w stanie przedstawić ci dowodów na to, o co mię teraz oskarżają.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moi oskarżyciele nie będą mogli udowodnić mi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jednak, że służę Bogu ojców naszych zgodnie z nauką, którą oni nazywają sektą. Wierzę we wszystko, co jest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можуть довести тобі й того, в чому тепер мене звинувачують.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mogą ci udowodnić tych rzeczy, co do których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też żadnego dowodu na to,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ci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więc żadnych dowodów na te wszystkie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Należy połączyć z "tobie". Z domyślnym: świadków, dowody.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2024-05-23T14:56:03Z</dcterms:modified>
</cp:coreProperties>
</file>