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— gdyby tylko chcieli to poświadczyć — że żyłem według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od dawna — gdyby chcieli zaświadczyć — że żyłem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mi świadkami z dawna, (gdyby świadectwo wydać chcieli), iż według najdoskonalszej sekty nabożeństwa naszego żyłem, będąc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mię z dawna (gdyby świadczyć chcieli), iż według napewniejszej sekty nabożeństwa naszego żyłem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– gdybyż chcieli zaświadczyć! – że żyłem według [zasad] najsurowszego stronnictwa naszej religii,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 i mogliby zaświadczyć, gdyby chcieli, że żyłem według naszego najsurowszego stronnictwa religijnego,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i jeśliby chcieli, mogliby zaświadczyć, że żyłem według zasad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dawna. Gdyby zechcieli, mogliby zaświadczyć, że jako faryzeusz żyłem według zasad najsurowszego stronnictwa naszej religii.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wiedzą — niechby tylko zechcieli to poświadczyć — że żyłem jako faryzeusz według najbardziej skrupulatnego odłamu naszej religii.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oni od dawna i gdyby tylko chcieli, mogliby zaświadczyć, że jako faryzeusz żyłem zgodnie z najsurowszymi zasadami tego stronnictwa religijnego.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 i gdyby chcieli, mogliby zaświadczyć, że żyłem jako faryzeusz wierny zasadom najsurowszej sekty religijnej.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знають мене здавна, аби лиш хотіли засвідчити, що я жив фарисеєм за найдокладнішою сектою нашої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poznali mnie od początku. Gdyby tylko chcieli wydać świadectwo, że żyłem jako faryzeusz, według najdokładniejszego stronnictwa naszego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dawna, a jeśli zechcą, mogą poświadczyć, że podążałem za najsurowszym stronnictwem w naszej religii, czyli żyłem jako parusz.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przedtem mnie znali, od początku wiedzą – gdyby tylko chcieli świadczyć – że jako faryzeusz żyłem według najbardziej rygorystycznej sekty naszej formy oddawania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chcieli, mogliby potwierdzić, że jako faryzeusz bardzo ściśle przestrzegałem praw i zwyczajów tego najsurowszego żydowskiego ugrupowania religijnego.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2024-05-29T22:47:04Z</dcterms:modified>
</cp:coreProperties>
</file>