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 wszystkich na statku było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dusz w okręcie dwieście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wszytkich dusz w okręcie dwie 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okręcie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nas razem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nas wszystkich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okręcie było nas wszystkich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нас у кораблі всіх душ двісті сімдесят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osób na statku było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było nas na pokładzie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razem było nas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2024-06-02T08:26:55Z</dcterms:modified>
</cp:coreProperties>
</file>