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podniósł. Wtedy człowiek ten natychmiast odzyskał siłę w stopach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rękę, podniósł go. I natychmiast wzmocniły się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 jego, podniósł go, a zarazem utwierdzone były nogi jego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prawą rękę jego, podniósł go i wnet były utwierdzone goleni jego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go; natychmiast też wzmocniły się nogi jego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ujął go za prawą rękę i podniósł. A on natychmiast odzyskał władzę w nogach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prawą rękę i podniósł.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go, ująwszy za prawą rękę. Natychmiast jego nogi i stopy nabrały siły,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chwycił go za prawą rękę i dźwignął; człowiek ten natychmiast odzyskał władzę w nogach,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rękę i podniósł, natychmiast nogi jego nabrały takiej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праву руку, підвів його. Одразу ж скріпилися його ступні й суглоби. Підскочивши, встав і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go od prawej ręki oraz wzniósł; a natychmiast zostały utwierdzone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za prawą rękę, Kefa pociągnął go. Od razu umocniły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ujął go za prawą rękę i podniósł. Natychmiast umocniły się spody jego stóp oraz jego kostki;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mu prawą rękę i pomógł mu wstać. Chory natychmiast odzyskał władzę w stopach i kostkach.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2024-06-01T04:54:24Z</dcterms:modified>
</cp:coreProperties>
</file>