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7"/>
        <w:gridCol w:w="55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wezwawszy ich nakazali im w ogóle nie przemawiać ani nauczać w imieniu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Wezwali ich zatem i nakazali im, aby nie próbowali nawet mówić ani nauczać w imieniu Jezusa.*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zawoławszy ich nakazali w ogóle nie głosić i nie nauczać w imieniu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wezwawszy ich nakazali im w ogóle nie przemawiać ani nauczać w imieniu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Wezwali ich więc i nakazali, aby nawet nie próbowali mówić lub nauczać w imieniu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przywoławszy ich, nakazali, aby w ogóle nie mówili ani nie nauczali w imię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zawoławszy ich, zakazali im, aby koniecznie nie mówili, ani uczyli w imieniu Jezusowem.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wezwawszy ich, zakazali, aby koniecznie nie mówili ani uczyli w imię Jezusowe.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Przywołali ich potem i zakazali im w ogóle przemawiać i nauczać w imię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ich, nakazali im, aby w ogóle nie mówili ani nie nauczali w imieniu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Przywołali ich potem i zakazali im w ogóle przemawiać i nauczać w imię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Wezwali ich więc i stanowczo im zabronili przemawiać i nauczać w imię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Wezwali ich więc i nakazali, aby w ogóle nie przemawiali ani nie nauczali w imię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wezwali ich z powrotem i zabronili im stanowczo przemawiać i nauczać w jego imieniu.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Wezwali ich i zakazali w ogóle przemawiać i nauczać w imię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Покликавши їх, наказали більше не говорити й не навчати в ім'я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ich zawołali oraz im nakazali w ogóle nie głosić i nie nauczać względem imienia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Wezwali ich z powrotem i nakazali, aby pod żadnym pozorem nie przemawiali i nie nauczali w imieniu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wezwał ich i przykazał im, żeby się nigdzie nie wypowiadali ani nie nauczali z powoływaniem się na imię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Wezwali ich więc ponownie i zakazali im mówić i nauczać o Jezusie.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5:28&lt;/x&gt;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2024-05-31T07:18:23Z</dcterms:modified>
</cp:coreProperties>
</file>