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dzisiaj przesłuchiwani z powodu dobrodziejstwa wyświadczonego niepełnosprawnej osobie, dzięki któremu została ona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dziś mamy być przesłuchiwani z powodu dobrodziejstwa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choremu człowiekowi, dzięki czemu został on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dziś mamy być sądzeni dla dobrodziejstwa człowiekowi niemocnemu uczynionego, jakoby on był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dziś sądzeni jesteśmy o dobrodziejstwo przeciw człowiekowi niemocnemu, przez co by ten był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w sprawie dobrodziejstwa, dzięki któremu chory człowiek odzyskał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dziś jesteśmy przesłuchiwani z powodu dobrodziejstwa wyświadczonego człowiekowi choremu, dzięki czemu został on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dzięki któremu chory człowiek jest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jakiego doznał chory człowiek, gdy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 związku z dobrym czynem względem chorego człowieka jesteśmy dzisiaj pytani, dzięki komu doznał on ratunku,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jesteśmy dziś przesłuchiwani z powodu dobrodziejstwa, okazanego temu kalece, który został uzdrowiony,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oskarżacie nas o to, że uzdrowiliśmy chorego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нас нині допитують про добрий вчинок щодо недужої людини, як вона одужала,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my, dzisiaj, jesteśmy osądzani dzięki dobremu uczynkowi względem chorego człowieka, przez który został on wyratowany,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bada się nas dziś w sprawie dobrego uczynku wyświadczonego ułomnemu, jeśli chcecie wiedzieć, jak zostało mu wrócone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dzisiaj jesteśmy przesłuchiwani z powodu dobrego uczynku ma rzecz niedomagającego człowieka, mianowicie przez kogo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—Skoro przesłuchujecie nas dzisiaj z powodu dobrego czynu, dzięki któremu ten chory człowiek odzyskał zdrowie,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2024-05-29T02:08:40Z</dcterms:modified>
</cp:coreProperties>
</file>