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przypadku wam radzę: Zostawcie tych ludzi w spokoju. Jeśli ich zamiary i działania wynikają z pobudek czysto ludzkich, to spełzną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mówię wam: Odstąpcie od tych ludzi i zostawcie ich. Jeśli bowiem ten zamysł czy ta sprawa pochodzi od ludzi, obróci się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powiadam wam: Dajcie pokój tym ludziom i zaniechajcie ich; albowiem jeźliżeć jest z ludzi ta rada albo ta sprawa,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teraz powiadam wam, odstąpcie od tych ludzi i zaniechajcie ich: abowiem jeślić jest z ludzi ta rada abo sprawa, rozchwieje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wam mówię: Zostawcie tych ludzi i puśćcie ich! Jeżeli bowiem od ludzi pochodzi ta myśl czy sprawa,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teraz, co się tyczy tej sprawy, powiadam wam: Odstąpcie od tych ludzi i zaniechajcie ich; jeśli bowiem to postanowienie albo ta sprawa jest z ludzi,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 teraz: Odstąpcie od tych ludzi i uwolnijcie ich. Jeżeli bowiem jest to wymysł czy dzieło czysto ludzkie,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Zostawcie tych ludzi w spokoju i uwolnijcie ich. Bo jeśli jest to sprawa i wymysł ludzki,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mówię: zostawcie tych ludzi i wypuśćcie ich. Bo jeśli cały ten wymysł czy to dzieło od ludzi pochodzi, rozpadnie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tej sprawie ostrzegam was, zostawcie w spokoju tych ludzi i puśćcie na wolność. Jeżeli to, czego zamierzają dokonać jest sprawą ludzką, niczego nie osiągną.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mówię wam, zostawcie tych ludzi i zwolnijcie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кажу вам: відступіться від цих людей, лишіть їх. Бо якщо цей задум і ця справа від людей, - вона розлетиться;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mówię wam: Odstąpcie od tych ludzi oraz ich uwolnijcie; bo jeśli to postanowienie lub to dzieło jest z ludzi zostanie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obecnym przypadku doradzam wam, aby nie stawać tym ludziom na drodze, ale zostawić ich w spokoju. Bo jeśli ta idea i ten ruch ma źródło ludzkie, to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tej sytuacji mówię wam: Nie mieszajcie się w sprawy tych ludzi, lecz ich zostawcie (bo jeśli ten zamysł lub to dzieło pochodzi od ludzi, zostanie obalone,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wam radzę: uwolnijcie tych ludzi i zostawcie ich w spokoju. Jeśli ich nauka i czyny mają tylko ludzkie źródło, to wkrótce utracą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2024-06-02T07:53:13Z</dcterms:modified>
</cp:coreProperties>
</file>