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ta zaś otworzyła oczy jej i zobaczywszy Piotra usiadła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usunął wszystkich,* padł na kolana, pomodlił się,** po czym zwrócił się do ciała i powiedział: Tabito, wstań! Ona zaś otworzyła swoje oczy i – gdy zobaczyła Piotra – usiadła.***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Wyrzuciwszy zaś na zewnątrz wszystkich Piotr i położywszy kolana* pomodlił się. I zwróciwszy się do ciała powiedział: "Tabito, wstań". Ta zaś otwarła oczy jej i zobaczywszy Piotra usiadła.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(ta) zaś otworzyła oczy jej i zobaczywszy Piotra usiadła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usunął wszystkich, padł na kolana, pomodlił się, a następnie zwrócił się do ciała i powiedział: Tabito, wstań! Ona zaś otworzyła oczy i — gdy zobaczyła Piotra —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wygonił wszystkich, klęknął i modlił się. Potem zwrócił się do zmarłej i powiedział: Tabito, wstań! A ona otworzyła oczy i zobaczywszy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wygnawszy precz wszystkie, klęknął na kolana i modlił się, a obróciwszy się do onego ciała, rzekł: Tabito, wstań! a ona otworzyła oczy swoje i 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wygnawszy wszytkie precz, Piotr, poklęknąwszy na kolana, modlił się. A obróciwszy się do ciała, rzekł: Tabito, wstań! A ona otworzyła oczy swoje i ujźrzawszy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usunięciu wszystkich Piotr upadł na kolana i modlił się. Potem zwrócił się do zwłok i rzekł: Tabito, wstań! A ona otwarła oczy i zobaczywszy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usunąwszy wszystkich, padł na kolana i modlił się; potem zwrócił się do ciała i rzekł: Tabito, wstań! Ona zaś otworzyła oczy swoje i, 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usunął wszystkich na zewnątrz, upadł na kolana i się modlił. Potem zwrócił się do zmarłej i powiedział: Tabito, wstań! A ona otworzyła oczy i gdy zobaczyła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wyprosił stamtąd wszystkich, upadł na kolana i modlił się. Potem powiedział: „Tabito, wstań!”. Ona otworzyła oczy, spojrzała na Piotra i 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Usunąwszy wszystkich na zewnątrz, Piotr uklęknął, pomodlił się i zwracając się do ciała, powiedział: „Tabito, wstań”. I ona otwarła oczy. Gdy zobaczyła Piotra, usiadła.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kazał wszystkim wyjść i na kolanach modlił się, a następnie zwrócił się do zmarłej tymi słowy: - Tabito wstań! Otworzyła oczy i widząc Piotra, usiadła.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prosił, by wszyscy wyszli z mieszkania, upadł na kolana i modlił się, a potem zwrócił się do umarłej ze słowami: ʼTabito, wstańʼ. Ona zaś otworzyła oczy, zobaczyła Piotra i 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випроводивши всіх, схиливши коліна, помолився; повернувшись до тіла, сказав: Тавито, встань. Вона розплющила свої очі, і, побачивши Петра, сіла.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oddalił wszystkich na zewnątrz, zgiął kolana, pomodlił się i zwrócił się do ciała, mówiąc: Tabito, wstań. Zaś ona otwarła swoje oczy, a kiedy ujrzała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wyprosił je wszystkie na zewnątrz, ukląkł i modlił się. Potem, zwracając się do ciała, rzekł: "Tawito! Wstań!". Otworzyła oczy, a widząc Kefę,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wyprosił wszystkich i upadłszy na kolana, modlił się, a odwróciwszy się do ciała, rzekł: ”Tabito, wstań!” Ta otworzyła oczy i 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polecił wszystkim opuścić pokój, a sam padł na kolana i modlił się. Potem odwrócił się w stronę ciała i powiedział: „Tabito, wstań!”. A ona otworzyła oczy! Gdy zobaczyła Piotra, usiadła.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28:8&lt;/x&gt;; &lt;x&gt;660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5:41-42&lt;/x&gt;; &lt;x&gt;490 7:14&lt;/x&gt;; &lt;x&gt;490 8:54&lt;/x&gt;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"położywszy kolana" - według polskiej frazeologii "upadłszy na kolana".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2024-05-29T03:49:18Z</dcterms:modified>
</cp:coreProperties>
</file>