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spotkała was próba przekraczająca siły ludzkie. Bóg jest wierny. On nie dopuści, aby was doświadczano ponad wasze siły. W czasie próby wskaże wam wyjście, abyście mogli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nawiedziła was pokusa inna niż ludzka. Lecz Bóg jest wierny i nie pozwoli, żebyście byli kuszeni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ale wraz z pokusą da wyjście, żebyście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się was nie jęło, tylko ludzkie; ale wiernyć jest Bóg, który nie dopuści, abyście byli kuszeni nad możność waszę, ale uczyni z pokuszeniem i wyjście,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was niechaj nie zajmuje, jedno ludzkie. Lecz wierny jest Bóg, który nie dopuści kusić was nad to, co możecie, ale z pokuszeniem uczyni też wyszcie,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 nie nawiedziła was większa od tej, która zwykła nawiedzać ludzi. Wierny jest Bóg i nie dozwoli was kusić ponad to, co potraficie znieść, lecz zsyłając pokusę, równocześnie wskaże sposób jej pokonania, abyście mogli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przyszło na was pokuszenie, które by przekraczało siły ludzkie; lecz Bóg jest wierny i nie dopuści, abyście byli kuszeni ponad siły wasze, ale z pokuszeniem da i wyjście, abyście je mogli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żadna inna pokusa niż ludzka. Bóg zaś jest wierny i nie pozwoli kusić was ponad to, co możecie znieść, ale wraz z pokusą da sposób wyjścia tak, abyście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kuszeni ponad ludzkie siły. Bóg, który jest wierny, nie pozwoli, byście byli kuszeni ponad siły, lecz dopuszczając pokusę, wskaże sposób jej przezwyciężenia.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inne was dotknęło doświadczenie, jak tylko ludzkie. Bóg jest wierny, On nie pozwoli, byście doznali próby ponad wasze możliwości, lecz wraz z próbą ukaże wyjście, tak byście mogli ją znieść.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nie byliście wystawiani na próbę ponad ludzkie siły. Bóg jest godny zaufania i nie pozwoli na to, aby próba przekraczała wasze siły; jeżeli was doświadcza, daje również siły do wytrwania i możliwości wyjścia obronną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Pokusa, która was ogarnęła, nie przekracza ludzkich możliwości. Bóg jest wierny i nie pozwoli, abyście byli kuszeni ponad siły, lecz dopuszczając pokusę, równocześnie wskaże wyjście z niej, abyście mogli ją przezwyciężyć.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ogarnęło was doświadczenie, chyba, że ludzkie; ale wierny jest Bóg, który nie pozwoli, abyście zostali doświadczani ponad to, co jesteście w stanie unieść; ale wraz z doświadczeniem sprawi też wyjście, byście zdołali je wytrzymać.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naszła was pokusa większa niż to, czego zwykle doświadczają ludzie, a można ufać Bogu, że nie pozwoli was kusić ponad to, co możecie znieść. Przeciwnie, wraz z pokusą da On wam drogę wyjścia, tak że będzie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pokusa wykraczająca poza to, co jest wspólne wszystkim ludziom. Ale Bóg jest wierny i nie pozwoli, żebyście byli kuszeni ponad to, co możecie znieść, lecz wraz z pokusą da też wyjście, abyście zdołali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Pokusy, których doświadczacie, są normalną i ludzką rzeczą. Ale Bóg jest wierny i nie pozwoli, abyście byli kuszeni ponad wasze siły. Dopuszczając pokusę, pokaże wam również drogę wyjścia, abyście mogli wyjść z niej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2024-05-23T08:52:17Z</dcterms:modified>
</cp:coreProperties>
</file>