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rozwiążę? Będę modlił się duchem, ale skorzystam też w modlitwie z rozumu; będę śpiewał duchem, lecz przy śpiewie wykorzystam też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Będę się modlił duchem, będę się też modlił i rozumem.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Będę się modlił duchem, będę się też modlił i wyrozumieniem; będę śpiewał duchem, będę też śpiewał i wyrozumieniem.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Modlić się będę duchem, modlić się będę i rozumieniem. Będę śpiewał duchem, będę śpiewał i 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przeto pozostaje? Będę się modlił duchem, ale będę się też modlił i umysłem; będę śpiewał duchem, będę też śpiewał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Będę się modlił duchem, będę się modlił i rozumem;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pozostaje? Będę się modlił duchem, będę się modlił też i umysłem. Będę śpiewał duchem, będę śpiewał też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robić? Będę modlił się duchem i będę modlił się umysłem! Będę śpiewał duchem i będę śpiewał także umysłem!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chodzi? — Będę się modlił charyzmatem Ducha i będę się modlił także myślą; będę śpiewał charyzmatem Ducha, i będę śpiewał także 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być powinno? Gdy Duch się we mnie modli, niech modli się i umysł, gdy Duch jest rozśpiewany, niech mu wtóruje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robić? Otóż będę się modlił zarówno duchem, jak i umysłem, będą nucił psalmy tak duchem, jak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і що ж? Помолюся духом - помолюся й розумом; заспіваю духом - заспіваю й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się dzieje? Będę się modlił duchem, ale będę się także modlił rozumem; będę śpiewał duchem, ale będę także śpiewał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Będę się modlił duchem, ale będę się też modlił umysłem; będę śpiewał duchem, ale będę też śpiewał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uczynić? Będę się modlił darem ducha, ale będę się też modlił umysłem. Będę śpiewał pieśń pochwalną darem ducha, ale będę też śpiewał pieśń pochwalną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powinienem się zachować? Będę się modlił i śpiewał moim duchem, ale także umysłem!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2024-06-01T23:30:47Z</dcterms:modified>
</cp:coreProperties>
</file>