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3"/>
        <w:gridCol w:w="55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świątynię Boga niszczy zniszczy tego Bóg bowiem świątynia Boga święta jest którzy jesteście 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niszczy przybytek Boga,* tego zniszczy Bóg, gdyż przybytek Boga jest święty i wy nim jesteście.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przybytek Boga niszczy, zniszczy* tego Bóg; bowiem przybytek Boga święty jest, którymi jesteście wy.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świątynię Boga niszczy zniszczy tego Bóg bowiem świątynia Boga święta jest którzy jesteście 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niszczy przybytek Boga, tego zniszczy Bóg, gdyż przybytek Boga jest święty, a wy właśnie nim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niszczy świątynię Boga, tego zniszczy Bóg, bo świątynia Boga jest święta, a wy nią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 kto gwałci kościół Boży, tego Bóg skazi, albowiem kościół Boży święty jest, którym wy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 kościół Boży zgwałci, zatraci go Bóg. Abowiem kościół Boży święty jest, którym wy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zniszczy świątynię Boga, tego zniszczy Bóg. Świątynia Boga jest święta, a wy nią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niszczy świątynię Bożą, tego zniszczy Bóg, albowiem świątynia Boża jest święta, a wy nią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niszczy świątynię Boga, tego zniszczy Bóg. Świątynia Boga jest bowiem święta, a wy jesteście takimi świątyniami.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zniszczy świątynię Boga, tego zniszczy Bóg. Świątynia Boga jest święta i wy nią jesteście!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ktoś niszczy świątynię Boga, tego zniszczy Bóg; bo świątynia Boga jest święta, a wy nią jesteście.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zbezcześci świątynię Boga, tego Bóg pozbawi czci. Świątynia Boga jest święta i to wy sami jesteście tą świątynią.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niszczy świątynię Boga, tego i Bóg zniweczy, ponieważ jest ona święta. Wy właśnie jesteście tą świątynią.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хто знищить Божий храм, того знищить Бог; адже Божий храм святий, а ним є 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skaża Świątynię Boga tego Bóg niszczy, bowiem przybytek Boga, którym wy jesteście, jest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ktoś zniszczy Bożą świątynię, Bóg zniszczy jego. Bo świątynia Boża jest święta, a świątynią tą wy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niszczy świątynię Bożą, to zniszczy go Bóg; bo świątynia Boża jest święta, a tą świątynią jesteście 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zniszczy każdego, kto bezcześci i niszczy Jego świątynię. Jest bowiem święta—a to wy nią jesteście.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Inna lekcja: "niszczy".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2024-05-31T10:10:03Z</dcterms:modified>
</cp:coreProperties>
</file>