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Pan zna rozważania mądrych że są 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Pan zna rozważania mądrych, że są marne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Pan poznaje rozważania mądrych, że są czcze.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Pan zna rozważania mądrych że są 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Pan zna rozważania mądrych, wie, że są jałowe.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Pan zna myśli mądrych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Pan zna myśli mądrych, iż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Pan zna myśli mędrców, iż są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także: Wie Pan, że próżne są zamysły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Pan zna myśli mędrców, że są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Pan zna myśli mądrych i wie, że są próżne.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Bóg wie, że zamysły mędrców są czcze.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także: „Wie Pan o rozprawach uczonych, że są jałowe”.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dalej: Pan wie, że wymysły mędrców nie mają sensu.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innym miejscu: ʼPan zna zmysły mędrców i wie, że są bez wartościʼ.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знову: Господь знає думки мудрих, що вони марні.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Pan poznaje dyskusje mądrych, że są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"Wie Adonai, że bez wartości są myśli mądrych".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”Pan wie, że rozważania mędrców są daremne”.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„Pan dobrze zna myśli mądrych i wie, że są jałowe”.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2024-05-31T10:10:26Z</dcterms:modified>
</cp:coreProperties>
</file>