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3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pięknie;* kto wam zaburzył** przekonanie o prawdzie?***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Biegliście pięknie; kto wam przeszkodził prawdzie nie ulegać?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 biegliście! Kto wam zburzył wasze przekonanie o 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dobrze. Któż wam przeszkodził, abyście nie byli posłuszni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Bieżeliście dobrze; któż wam przeszkodził, abyście nie byli posłusznymi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Bieżeliście dobrze: kto wam przekaził, abyście nie byli posłusznymi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tak wspaniale! Kto wam przeciął drogę trwania przy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dobrze; któż wam przeszkodził być posłusznymi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pięknie! Kto wam przeszkodził w słuchaniu prawdy?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tak wspaniale! Kto wam przeszkodził w podążaniu za prawdą?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dobrze biegliście. Kto was zatrzymał, że nie słuchacie prawdy?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Słuszne były wasze starania. Któż wam przeszkodził, abyście nie byli posłuszni prawdzie?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pięknie! Któż wam przeszkodził trwać w posłuszeństwie wobec prawdy?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Бігли ви добре; хто заборонив вам коритися правді?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pięknie; kto wam przeszkodził być posłusznym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biegliście w wyścigach - kto zahamował wasze podążanie za prawdą?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bardzo dobrze. Kto wam przeszkodził trwać w posłuszeństwie wobec prawdy?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dobrze wystartowaliście! Kto wam przeszkodził biec drogą prawdy?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9:24&lt;/x&gt;; &lt;x&gt;550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2:5&lt;/x&gt;; &lt;x&gt;580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2024-05-29T07:22:52Z</dcterms:modified>
</cp:coreProperties>
</file>