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1"/>
        <w:gridCol w:w="4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jeśli prosimy, otrzymujemy od Niego, gdyż ― przykazania Jego strzeżemy i ― podobające się przed Nim 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co jeśli prosilibyśmy otrzymujemy od Niego gdyż przykazania Jego zachowujemy i podobające się przed Nim czynimy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otrzymujemy od Niego to, o co prosimy,* gdyż zachowujemy Jego przykazania** i czynimy to, co jest Mu miłe.***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(o) co prosić będziemy, otrzymujemy od niego, bo przykazania jego strzeżemy i (te) podobające się przed nim czynimy.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(o) co jeśli prosilibyśmy otrzymujemy od Niego gdyż przykazania Jego zachowujemy i podobające się przed Nim czynimy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otrzymujemy od Niego to, o co prosimy. Zachowujemy bowiem Jego przykazania i czynimy to, co jest Mu miłe.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cokolwiek prosimy, otrzymujemy od niego, bo zachowujemy jego przykazania i robimy to, co miłe w jego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cokolwiek byśmy prosili, bierzemy od niego; bo przykazania jego chowamy i to, co się podoba przed obliczem jego, 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cokolwiek byśmy prosili, weźmiemy od niego, bo przykazania jego chowamy, i to, co się przed nim upodobało, 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co prosić będziemy, otrzymamy od Niego, ponieważ zachowujemy Jego przykazania i czynimy to, co się Jemu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otrzymamy od niego, o cokolwiek prosić będziemy, gdyż przykazań jego przestrzegamy i czynimy to, co miłe jest przed obliczem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cokolwiek będziemy prosić, otrzymamy od Niego, ponieważ zachowujemy Jego przykazania i czynimy to, co Jemu się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co poprosimy, otrzymamy od Niego, ponieważ przestrzegamy Jego przykazań i czynimy to, co się Jemu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 cokolwiek poprosimy, otrzymamy od Niego, bo przestrzegamy Jego przykazań i czynimy to, co u Niego znajduje upodobanie.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otrzymać od niego to, o co prosimy, dlatego, że przestrzegamy jego przykazań i czynimy to, co jemu jest miłe.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cokolwiek prosilibyśmy, otrzymamy to od Niego, ponieważ przykazania Jego zachowujemy i czynimy to, co Mu się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чого тільки попросимо, одержимо від нього, бо зберігаємо його заповіді і чинимо те, що йому любе.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jeśli o coś prosimy to od Niego otrzymujemy, bo strzeżemy Jego przykazania oraz czynimy to, co przed Jego obliczem się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cokolwiek wówczas prosimy, otrzymujemy od Niego, bo przestrzegamy Jego nakazów i czynimy to, co się Jemu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cokolwiek prosimy, otrzymujemy od niego, gdyż przestrzegamy jego przykazań i czynimy to, co zjednuje upodobanie w jego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otrzymamy od Niego to, o co Go prosimy. Jesteśmy bowiem posłuszni Jego przykazaniom i czynimy to, co się Mu podoba.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29:12&lt;/x&gt;; &lt;x&gt;470 7:7&lt;/x&gt;; &lt;x&gt;470 21:22&lt;/x&gt;; &lt;x&gt;480 11:24&lt;/x&gt;; &lt;x&gt;500 14:13-14&lt;/x&gt;; &lt;x&gt;500 15:7&lt;/x&gt;; &lt;x&gt;500 16:23-24&lt;/x&gt;; &lt;x&gt;690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8:29&lt;/x&gt;; &lt;x&gt;650 13:21&lt;/x&gt;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2024-06-01T04:55:31Z</dcterms:modified>
</cp:coreProperties>
</file>