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1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do ― domu ― siłacza i ― rzeczy jego zabrać, jeśli nie najpierw związałby ― siłacza, i wtedy ― dom jego ograbi?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zagarnąć jego rzeczy, jeśli najpierw nie zwiąże mocarza i wtedy ograbi jego dom?*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może ktoś wejść w dom siłacza i rzeczy jego zagrabić, gdyby nie najpierw związał siłacza? I wtedy dom jego złupi.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można wejść do domu uzbrojonego człowieka i zagarnąć jego rzeczy, jeśli się go najpierw nie zwiąże? Dopiero potem można ograbić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zagrabić jego własność, jeśli najpierw nie zwiąże mocarza? Dopiero 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jakoż może kto wnijść do domu mocarza, i sprzęt jego rozchwycić, jeźliby pierwej nie związał mocarza onego? toż dopiero dom jego rozchwyci.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jako może kto wnić do domu mocarzowego i sprzęt jego rozchwycić, ażby pierwej związał mocarza? Toż więc dopiero dom jego rozchwyci.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sprzęt mu zagrabić, jeśli mocarza wpierw nie zwiąże? I dopiero wtedy dom jego ograbi.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może kto wejść do domu mocarza i jego sprzęty zagrabić, jeśli pierwej nie zwiąże mocarza; wtedy dopiero dom jego ograbi?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siłacza i zagrabić jego własność, jeśli najpierw go nie zwiąże? Dopiero 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może wejść ktoś do domu kogoś silnego i zagrabić jego rzeczy, jeśli najpierw go nie zwiąże? Dopiero wtedy okradnie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 ktoś wtargnąć do domu kogoś potężnego i zagrabić mu jego rzeczy, jeśli najpierw tego potężnego nie zwiąże? Wtedy dopiero rozgrabi mu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przecież nie może włamać się do domu siłacza i zrabować jego rzeczy, zanim go nie zwiąże; dopiero potem może ograbić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ktoś może wejść do domu mocarza i zagrabić jego mienie, jeżeli wpierw go nie zwiąże? Wtedy (dopiero)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як може хтось увійти до оселі сильного й пограбувати його майно, коли раніше не зв'яже сильного? І лише тоді його дім пограбує.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jakże może ktoś wejść do tego domostwa tego potężnego i te sprzęty materialnego urządzenia jego zagrabić, jeżeliby nie wpierw związałby tego potężnego? I wtedy to domostwo jego na wskroś rozgrabi.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jakże może ktoś wejść do domu silnego oraz zagrabić jego sprzęt, jeśli wpierw by silnego nie związał? A potem jego dom zagrabi.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można się włamać do domu mocarza i zbiec z jego majątkiem, jeśli się wpierw mocarza nie zwiąże? Dopiero potem można splądrować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wtargnąć do domu siłacza i zagarnąć jego ruchomości, jeśli najpierw nie zwiąże siłacza? A 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można wejść do domu siłacza i okraść go, jeśli się go najpierw nie obezwładni? Dopiero wtedy można zabrać jego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49:24-25&lt;/x&gt;; &lt;x&gt;690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2024-06-03T01:52:50Z</dcterms:modified>
</cp:coreProperties>
</file>