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powiedział do swoich uczniów: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zasię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rzekł uczniom swym: Idźmy zaś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znowu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Pójdźmy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ich upływie zwrócił się do uczniów: „Wróćmy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potem powiedział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Judskiej ziemie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mówi uczniom: - Idźmy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звелів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Підемо знову в Юдею.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potem - w istotny środek za to właśnie powiada uczniom: Może teraz wiedlibyśmy do Iudai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mówi uczniom: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talmidim:"Wracajmy do J'hudy".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uczniów: ”Chodźmy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oznajmił uczniom: —Chodźmy jeszcze raz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2024-05-28T10:28:41Z</dcterms:modified>
</cp:coreProperties>
</file>