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79"/>
        <w:gridCol w:w="48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Przygotowali więc Mu wieczerzę tam, i ― Marta usługiwała, ― zaś Łazarz jednym był z ― leżących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przy stole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Uczynili więc Mu wieczerzę tam i Marta służyła zaś Łazarz jednym był z leżących przy stole razem z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też przygotowali mu ucztę, Marta* usługiwała, a Łazarz był jednym z tych, którzy z Nim spoczywali (przy stole).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Uczynili więc mu wieczerzę tam. i Marta służyła, zaś Łazarz jednym był z leżących (przy stole) z 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Uczynili więc Mu wieczerzę tam i Marta służyła zaś Łazarz jednym był (z) leżących (przy stole) razem (z)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też przygotowali Mu ucztę. Marta usługiwała, a Łazarz był jednym z tych, którzy wraz z Nim spoczywali przy stole.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przygotowali mu wieczerzę, a Marta usługiwała. Łazarz zaś był jednym z tych, którzy razem z nim siedzieli przy stole.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Tamże mu sprawili wieczerzę, a Marta posługiwała, a Łazarz był jednym z onych, którzy z nim społem u stołu siedzieli.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sprawili mu tam wieczerzą, a Marta służyła, a Łazarz był jednym z siedzących z nimi u stołu.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Urządzono tam dla Niego ucztę. Marta usługiwała, a Łazarz był jednym z zasiadających z Nim przy stole.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więc przygotowali mu wieczerzę, a Marta posługiwała, Łazarz zaś był jednym z tych, którzy z nim siedzieli przy stole;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Przygotowali Mu tam wieczerzę. Marta usługiwała, Łazarz zaś był jednym z tych, którzy zajmowali z Nim miejsce przy stole.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urządzono dla Niego przyjęcie, podczas którego Marta usługiwała, natomiast Łazarz był jednym z tych, którzy siedzieli z Nim przy stole.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Przyrządzono Mu posiłek. Usługiwała Marta, a Łazarz był jednym z tych, którzy z Nim zasiadali.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Przygotowano tam uroczyste przyjęcie; Marta usługiwała, a Łazarz i inni goście byli z nim przy stole.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Przygotowali tam dla Niego przyjęcie: Marta usługiwała, Łazarz zaś był jednym z biesiadników.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Влаштували йому там вечерю, а Марта служила. Лазар був одним із тих, що були з ним при столі.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Uczynili więc mu główny posiłek tam, i wiadoma Martha usługiwała; wiadomy zaś Lazaros jeden był z leżących wstecz do źródła do posiłku razem z 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zrobili mu tam ucztę i Marta usługiwała; zaś Łazarz był jednym z tych, którzy leżeli razem z nim u stołu.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wydali obiad na Jego cześć. Marta podawała do stołu, a El'azar był wśród siedzących z Nim przy stole.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wydali tam dla niego wieczerzę i Marta usługiwała, a Łazarz był jednym z tych, którzy półleżeli z nim przy stole.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Przygotowano z tej okazji kolację. Marta im usługiwała, Łazarz siedział razem z Jezusem,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10:38-42&lt;/x&gt;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2024-06-02T15:58:12Z</dcterms:modified>
</cp:coreProperties>
</file>