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96"/>
        <w:gridCol w:w="46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Mi, że Ja w ― Ojcu, a ― Ojciec we Mnie. Jeśli zaś nie, dla ― dzieł tych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 że Ja w Ojcu i Ojciec we Mnie jeśli zaś nie ze względu na dzieła te wierzcie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mi, że Ja jestem w Ojcu, a Ojciec we Mnie; a jeśli nie, to wierzcie ze względu na same dzieła.*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Wierzcie mi, że ja w Ojcu i Ojciec we mnie. Jeśli zaś nie, z powodu dzieł tych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 że Ja w Ojcu i Ojciec we Mnie jeśli zaś nie ze względu na dzieła te wierzcie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mi, że Ja jestem w Ojcu, a Ojciec we Mnie; a jeśli to dla was za trudne, niech was przekonają choćby same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mi, że ja jestem w Ojcu, a Ojciec we mnie. Przynajmniej z powodu samych dzieł wierzcie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Wierzcie mi, żem ja w Ojcu, a Ojciec we mnie; wżdy przynajmniej dla samych spraw wierzcie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wierzycie, iżem ja w Ojcu, a Ociec we mnie jest? Wżdy dla samych uczynków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Mi, że Ja jestem w Ojcu, a Ojciec we Mnie. Jeżeli zaś nie wierzcie przynajmniej ze względu na same dzieła!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Wierzcie mi, że Ja jestem w Ojcu, a Ojciec we mnie; a jeśliby tak nie było, to dla samych uczynków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Mi, że Ja jestem w Ojcu, a Ojciec we Mnie. Jeśli zaś nie, to z powodu tych dzieł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Mi, że Ja jestem w Ojcu, a Ojciec we Mnie. Jeśli zaś nie, to przynajmniej wierzcie ze względu na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Wierzcie mi, że ja w Ojcu, a Ojciec jest we mnie. A jeśli nie, to wierzcie ze względu na te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Wierzcie mi, że ja jestem w Ojcu, a Ojciec we mnie. A jeśli nie, to przynajmniej uwierzcie ze względu na to, co zdziałał.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Mi, że Ja jestem w Ojcu, a Ojciec jest we Mnie. Jeśli zaś nie (wierzycie słowom), to wierzcie dla samych dzieł.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Вірте мені, що я в Батькові, а Батько в мені. Якщо ж ні, то за моїми вчинками вірте [мені].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Wtwierdzajcie do rzeczywistości mi że ja w ojcu i ojciec we mnie; jeżeli zaś nie, przez te wiadome dzieła same wtwierdzajcie.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mi, że ja jestem w Ojcu, a Ojciec we mnie; zaś jeśli nie, wierzcie mi z powodu samych dzieł.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Ufajcie mi, że jestem zjednoczony z Ojcem, a Ojciec zjednoczony ze mną. Jeśli jednak nie możecie, to ufajcie ze względu na same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mi, że jestem w jedności z Ojcem, a Ojciec w jedności ze mną; a jeśli nie, to wierzcie ze względu na same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Uwierzcie, że jestem w Ojcu, a Ojciec we Mnie. A jeśli nie chcecie wierzyć Mi na słowo, uwierzcie ze względu na dzieła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5:36&lt;/x&gt;; &lt;x&gt;500 10:25&lt;/x&gt;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2024-06-01T03:30:42Z</dcterms:modified>
</cp:coreProperties>
</file>