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2"/>
        <w:gridCol w:w="3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świadczycie, gdyż od początku ze Mną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 bo od początku ze Mną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świadczycie,* ** ponieważ jesteście ze Mną od początku.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zaś świadczycie, bo od początku ze mną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 bo od początku ze Mną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także świadczycie,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wy będziecie świadczyć, bo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i wy świadczyć będziecie; bo ze mną od początku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świadectwo wydawać będziecie, bo ze mną od początku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też świadczycie, bo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i wy składacie świadectwo, bo ze mną od początku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świadczycie, bo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powinniście dawać świadectwo o Mnie, gdyż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Również wy będziecie świadczyć, bo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też będziecie świadczyć, ponieważ od początku jesteście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będziecie dawać świadectwo, bo jesteście od początku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 й ви свідчите, бо ви від початку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świadczycie, że od prapoczątku wspólnie ze mną jakościowo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wy świadczycie, bowiem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też świadczycie, bo byliście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wy macie świadczyć, ponieważ jesteście ze mną, odkąd rozpocząłem.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opowiecie o Mnie innym, bo jesteście ze Mną od samego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świadczycie, μαρτυρεῖτε, l. świadczcie.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1:2&lt;/x&gt;; &lt;x&gt;490 24:48&lt;/x&gt;; &lt;x&gt;500 19:35&lt;/x&gt;; &lt;x&gt;500 21:24&lt;/x&gt;; &lt;x&gt;510 1:8&lt;/x&gt;; &lt;x&gt;510 5:32&lt;/x&gt;; &lt;x&gt;690 1:1-2&lt;/x&gt;;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2024-06-03T14:09:22Z</dcterms:modified>
</cp:coreProperties>
</file>