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― Pisma, że trzeba Mu z  martwych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bowiem nie rozumieli Pisma,* że musi powstać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znali Pismo, że trzeba mu z martwych powstać.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do nich nie docierało, że według Pisma Jezus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Pisma, że miał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nie rozumieli Pisma, iż miał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jeszcze nie rozumieli pisma, iż potrzeba było, aby on 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bowiem nie rozumieli jeszcze Pisma, [które mówi], że On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nie rozumieli Pisma, że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Pisma, które mówi, że On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pojmowali bowiem jeszcze Pisma, iż trzeba, aby On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dotąd jeszcze nie rozumieli słów Pisma, że trzeba, aby On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dotąd nie pojmowali zapowiedzi Pisma, że on musi wstać z 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 (które mówi), że On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не знали з Писання, що то треба було, аби він воскрес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 żaden sposób nie bowiem od przedtem znali to odwzorowane pismo że obowiązuje uczynić go z umarłych mogącym stawić się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jeszcze nie znali Pisma, że jest mu konieczne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doszli jeszcze do zrozumienia, że Tanach naucza, iż Mesjasz ma powstać z martwych).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nie rozumieli Pisma, że on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pory nie rozumieli bowiem słów Pisma, mówiących, że Jezus ma zmartwychwstać.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1:4&lt;/x&gt;;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1:10&lt;/x&gt;; &lt;x&gt;510 5:19&lt;/x&gt;; &lt;x&gt;510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2024-06-01T01:15:33Z</dcterms:modified>
</cp:coreProperties>
</file>