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31"/>
        <w:gridCol w:w="47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ukazał siebie znów Jezus ― uczniom nad ― morzem ― Tyberiady. Ukazał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[się]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tak: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ukazał się znów Jezus uczniom nad morzem Tyberiadzkim ukazał się zaś tak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znów ukazał się* Jezus uczniom nad Morzem Tyberiadzkim.** A ukazał się tak: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tym pokazał się znów Jezus uczniom nad morzem Tyberiady. Pokazał się zaś tak.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ukazał się znów Jezus uczniom nad morzem Tyberiadzkim ukazał się zaś tak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znów ukazał się uczniom nad Jeziorem Tyberiadzkim. Stało się to tak: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znowu ukazał się uczniom nad Morzem Tyberiadzkim. A ukazał się tak: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się zaś ukazał Jezus uczniom u morza Tyberyjadzkiego, a ukazał się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Potym okazał się Jezus u morza Tyberiadzkiego. A okazał się tak: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znowu ukazał się Jezus nad Jeziorem Tyberiadzkim. A ukazał się w ten sposób: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ukazał się znowu Jezus uczniom nad Morzem Tyberiadzkim, a ukazał się tak: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znowu ukazał się uczniom nad Jeziorem Tyberiadzkim. A ukazał się w ten sposób: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ponownie ukazał się uczniom nad Jeziorem Tyberiadzkim. Ukazał się zaś w następujący sposób.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znowu ukazał się Jezus uczniom nad Jeziorem Tyberiadzkim. A ukazał się tak: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tych wydarzeniach Jezus znów ukazał się uczniom nad Jeziorem Tyberiadzkim. A było tak: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ukazał się znowu uczniom nad Morzem Tyberiadzikim. A ukazał się tak: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Після цього знову з'явився Ісус [своїм] учням [по воскресінні з мертвих] біля Тиверіядського моря. А з'явився ж отак.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Potem-za te właśnie sprawy ujawnił siebie samego na powrót wiadomy Iesus uczniom na morzu Tyberiady; ujawnił zaś w ten właśnie sposób: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znowu pokazał się uczniom koło morza Tyberiady; a ukazał się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Jeszua ukazał się talmidim znowu, nad Jeziorem Tyberiadzkim. A było to tak: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znowu ukazał się uczniom – nad Morzem Tyberiadzkim; a ukazał się w ten sposób: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jakimś czasie Jezus po raz kolejny ukazał się uczniom. Było to nad Jeziorem Tyberiadzkim.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16:12&lt;/x&gt;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6:1&lt;/x&gt;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2024-06-01T03:15:14Z</dcterms:modified>
</cp:coreProperties>
</file>