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4"/>
        <w:gridCol w:w="4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zabrać Go do ― łodzi, a natychmiast stała się ― łódź przy ― ziemi, do której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wziąć Go do łodzi a zaraz łódź stała się do ziemi do której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więc wzięli Go do łodzi, a łódź zaraz przybiła do brzegu, do którego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Chcieli więc wziąć go do łodzi, i zaraz stała się łódź przy ziemi, do której (zmierzali)*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wziąć Go do łodzi a zaraz łódź stała się do ziemi do której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więc wzięli Go do łodzi, a łódź natychmiast przybiła do brzegu, do którego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go więc chętnie do łodzi i natychmiast łódź przypłynęła do ziemi, do której 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go ochotnie do łodzi, a zarazem łódź przypłynęła do ziemi, do której jechali.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go tedy wziąć do łodzi, a natychmiast łódź przypłynęła do ziemie, do której jachali.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Go zabrać do łodzi, ale łódź znalazła się natychmiast przy brzegu, do którego zdążali.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więc zabrali go do łodzi, a łódź od razu przybiła do brzegu, do którego 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wziąć Go do łodzi, ale łódź zaraz znalazła się przy brzegu, do którego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Go zabrać do łodzi, ale łódź natychmiast znalazła się przy brzegu, do którego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Chcieli więc wziąć Go do łodzi, lecz łódź od razu znalazła się przy brzegu, do którego płynęli.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Chcieli więc zabrać go do łodzi, lecz łódź właśnie dobiła do brzegu, dokąd zmierzali.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tłum stojący na brzegu morza zobaczył, że była tam tylko jedna łódka i że Jezus nie wsiadł z uczniami do łodzi, lecz sami uczniowie odpłynęli.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Хотіли взяти його до човна; тим часом човен пристав до берега, куди вони пливли.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wziąć go do statku, i prosto z tego - natychmiast stał się ten statek na tej ziemi do której prowadzili się pod tym zwierzchnictwem.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go także wziąć do łodzi, a łódź zaraz pojawiła się przy ziemi, do której się posuwali.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chcieli wziąć Go do łodzi, i od razu łódź znalazła się przy brzegu, do którego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chętnie wzięli go do łodzi i zaraz łudź znalazła się przy lądzie, do którego usiłowali dotrzeć.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Go wziąć do łodzi, ale okazało się, że właśnie dobijają do brzegu—do miejsca, do którego płynęli.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 odchodzący".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2024-06-03T13:58:52Z</dcterms:modified>
</cp:coreProperties>
</file>