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Metuszelacha, co dożył, dziewięćset i 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Metuszelacha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Matuzalema było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Matuzalemowych dziewięć set sześćdziesiąt i 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Matusalę dziewięć 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umarł, mając ogółem dziewięćset sześćdziesiąt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Metuszelach dziewięćset sześćdziesiąt dziewięć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Lemek liczył sto osiemdziesiąt dwa lata, gdy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Metuszelacha było dziewięćset sześćdziesiąt dziewięć.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Матусала, які пожив, девятьсот шістьдесять девять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Metuszelacha były przez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Metuszelacha było ogółem dziewięćset sześćdziesiąt dziewięć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2024-06-03T01:27:33Z</dcterms:modified>
</cp:coreProperties>
</file>