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(wyruszyli) jednak jeszcze raz i 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znów 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rozciągnęli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zebrawszy się znowu Filistynowie 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raz też przypadli Filistymowie i 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jeszcze raz rozłożyli się obozem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ponownie rozłożyli się na równinie,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jeszcze raz 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Filistyni ponownie się zebrali i 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zebrali się na nowo i zajęli dolinę,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чужинці і зійшлися ще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znowu się zebrali i rozłożyli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wtargnęli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2024-05-29T16:21:32Z</dcterms:modified>
</cp:coreProperties>
</file>