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9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ją ustawą dla Jakuba, dla Izraela jako wieczne przymierze: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uczynił z niej ustawę dla Jakuba, wieczne przymierze dla całego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jako prawo dla Jakuba, jako wieczne przymierze dla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to Jakóbowi za prawo, a Izraelowi za przymierze wieczne,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ją Jakobowi za przykazanie a Izraelowi za przymierze wieczne,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dla Jakuba jako prawo wieczne przymierze dla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ustanowił dla Jakuba prawem, A dla Izraela przymierzem wieczystym,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prawem dla Jakuba, Przymierzem wiecznym dla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 prawem dla Jakuba wiecznym przymierzem dla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ją dla Jakuba Prawem niewzruszonym, dla Izraela Przymierzem wieczystym.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Поставив його Якову в наказ, Ізраїлеві в завіт вічний,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to Jakóbowi za Prawo, a Israelowi za Wieczne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przysięgę tę uczynił przepisem dla Jakuba, przymierzem po czas niezmierzony – dla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2024-05-23T18:09:56Z</dcterms:modified>
</cp:coreProperties>
</file>