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1"/>
        <w:gridCol w:w="59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nadciągnął Aram-Darmeszek, aby pomóc Hadadezerowi, królowi Soby, Dawid pobił u Aramejczyków dwadzieścia dwa tysiące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nadciągnął Aram damasceński, aby wesprzeć Hadadezera, króla Soby, Dawid pobił dwadzieścia dwa tysiące Aramejczyków.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Syryjczycy z Damaszku przybyli na pomoc Hadadezerowi, królowi Soby, Dawid pobił spośród nich dwadzieścia dwa tysiące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Przyciągnęli też Syryjczycy z Damaszku na pomoc Hadarezerowi, królowi Soby; lecz poraził Dawid z Syryjczyków dwadzieścia i dwa tysiące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Nadjachał i Syryjczyk z Damaszku, aby ratował Adarezera, króla Soba, lecz i tego poraził Dawid dwadzieścia i dwa tysięcy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Aramejczycy z Damaszku przybyli na odsiecz królowi Soby, Hadadezerowi, Dawid pobił dwadzieścia dwa tysiące ludzi spośród Aramejczyków.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nadciągnęli Aramejczycy z Damaszku na pomoc Hadadezerowi, królowi Soby, Dawid pobił z Aramejczyków dwadzieścia dwa tysiące wojowników,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przybyli Aramejczycy z Damaszku, by pomóc Hadadezerowi, królowi Soby, Dawid pobił dwadzieścia dwa tysiące Aramejczyków.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Wojska Aramu z Damaszku przyszły na pomoc Hadadezerowi, królowi Soby, lecz Dawid rozbił dwudziestodwutysięczną armię Aramu.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Aramejczycy z Damaszku przybyli na pomoc Hadadezerowi, królowi Coby, pobił Dawid 22. 000. mężów spośród Aramejczyków.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прийшов Сир з Дамаску, щоб помогти Адраазарові цареві Суви, і Давид побив з Сира двадцять дві тисячі мужів.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Damaszku, na pomoc Hadarezerowi, królowi Coby, przyciągnęli też Aramejczycy; lecz Dawid poraził z Aramejczyków dwadzieścia dwa tysiące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Syria damasceńska przyszła z pomocą Hadadezerowi, królowi Coby, Dawid pobił wśród Syryjczyków dwadzieścia dwa tysiące mężów.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2024-05-31T11:42:02Z</dcterms:modified>
</cp:coreProperties>
</file>